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C24" w:rsidRPr="005512BC" w:rsidRDefault="00877D78" w:rsidP="00D43C24">
      <w:pPr>
        <w:pStyle w:val="JogosSESI"/>
        <w:spacing w:line="276" w:lineRule="auto"/>
        <w:rPr>
          <w:rFonts w:asciiTheme="minorHAnsi" w:hAnsiTheme="minorHAnsi"/>
          <w:sz w:val="22"/>
          <w:szCs w:val="22"/>
        </w:rPr>
      </w:pPr>
      <w:r>
        <w:rPr>
          <w:rFonts w:asciiTheme="minorHAnsi" w:hAnsiTheme="minorHAnsi"/>
          <w:sz w:val="22"/>
          <w:szCs w:val="22"/>
        </w:rPr>
        <w:t>D</w:t>
      </w:r>
      <w:bookmarkStart w:id="0" w:name="_GoBack"/>
      <w:bookmarkEnd w:id="0"/>
      <w:r w:rsidR="00D43C24" w:rsidRPr="005512BC">
        <w:rPr>
          <w:rFonts w:asciiTheme="minorHAnsi" w:hAnsiTheme="minorHAnsi"/>
          <w:sz w:val="22"/>
          <w:szCs w:val="22"/>
        </w:rPr>
        <w:t>escrição</w:t>
      </w:r>
    </w:p>
    <w:p w:rsidR="00D43C24" w:rsidRPr="005512BC" w:rsidRDefault="00D43C24" w:rsidP="00D43C24">
      <w:pPr>
        <w:spacing w:after="0"/>
        <w:jc w:val="both"/>
        <w:rPr>
          <w:rFonts w:asciiTheme="minorHAnsi" w:hAnsiTheme="minorHAnsi" w:cs="Calibri"/>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Os Jogos do SESI representam uma importante estratégia de relacionamento e aproximação entre as equipes dos Centros de Qualidade de Vida e industriários e trabalhadores das indústrias. </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As atividades e desafios esportivos, culturais, recreativos, radicais ou alternativos, trazem naturalmente uma carga de entretenimento, alegria e integração entre as pessoas. No ambiente corporativo não é diferente, quando uma empresa investe ou apoia uma ação como esta, demonstra a seus trabalhadores interesse na sua saúde e bem-estar.</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Os Jogos do SESI movimentam quase 50 mil trabalhadores e mais de mil industrias anualmente em todo estado com ações voltadas prioritariamente ao interesse dos trabalhadores, de modo que a participação é voluntária e em muitos casos, a empresa é demandada pelo trabalhador.</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A realização das atividades durante o ano atrai, além dos trabalhadores das industrias, seus familiares para as unidades, possibilitando uma maior movimentação nos </w:t>
      </w:r>
      <w:proofErr w:type="spellStart"/>
      <w:r w:rsidRPr="00D43C24">
        <w:rPr>
          <w:rFonts w:ascii="Arial" w:hAnsi="Arial" w:cs="Arial"/>
          <w:color w:val="auto"/>
          <w:szCs w:val="22"/>
        </w:rPr>
        <w:t>CQVs</w:t>
      </w:r>
      <w:proofErr w:type="spellEnd"/>
      <w:r w:rsidRPr="00D43C24">
        <w:rPr>
          <w:rFonts w:ascii="Arial" w:hAnsi="Arial" w:cs="Arial"/>
          <w:color w:val="auto"/>
          <w:szCs w:val="22"/>
        </w:rPr>
        <w:t>, além da oportunidade de ampliar a visibilidade dos produtos oferecidos localmente e assim atrair nova clientela, prospectar negócios e fechar novos contratos.</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FB5A79" w:rsidP="00D43C24">
      <w:pPr>
        <w:spacing w:after="0" w:line="360" w:lineRule="auto"/>
        <w:ind w:right="283"/>
        <w:jc w:val="both"/>
        <w:rPr>
          <w:rFonts w:ascii="Arial" w:hAnsi="Arial" w:cs="Arial"/>
          <w:color w:val="auto"/>
          <w:szCs w:val="22"/>
        </w:rPr>
      </w:pPr>
      <w:r>
        <w:rPr>
          <w:rFonts w:ascii="Arial" w:hAnsi="Arial" w:cs="Arial"/>
          <w:color w:val="auto"/>
          <w:szCs w:val="22"/>
        </w:rPr>
        <w:t>Em 2019</w:t>
      </w:r>
      <w:r w:rsidR="00D43C24" w:rsidRPr="00D43C24">
        <w:rPr>
          <w:rFonts w:ascii="Arial" w:hAnsi="Arial" w:cs="Arial"/>
          <w:color w:val="auto"/>
          <w:szCs w:val="22"/>
        </w:rPr>
        <w:t xml:space="preserve"> os Jogos do SESI </w:t>
      </w:r>
      <w:r>
        <w:rPr>
          <w:rFonts w:ascii="Arial" w:hAnsi="Arial" w:cs="Arial"/>
          <w:color w:val="auto"/>
          <w:szCs w:val="22"/>
        </w:rPr>
        <w:t>continuam</w:t>
      </w:r>
      <w:r w:rsidR="00D43C24" w:rsidRPr="00D43C24">
        <w:rPr>
          <w:rFonts w:ascii="Arial" w:hAnsi="Arial" w:cs="Arial"/>
          <w:color w:val="auto"/>
          <w:szCs w:val="22"/>
        </w:rPr>
        <w:t xml:space="preserve"> a ter um caráter de festival do trabalhador. O objetivo de promover a qualidade de vida dos trabalhadores das indústrias, passa a ter como premissa o </w:t>
      </w:r>
      <w:proofErr w:type="spellStart"/>
      <w:r w:rsidR="00D43C24" w:rsidRPr="00D43C24">
        <w:rPr>
          <w:rFonts w:ascii="Arial" w:hAnsi="Arial" w:cs="Arial"/>
          <w:color w:val="auto"/>
          <w:szCs w:val="22"/>
        </w:rPr>
        <w:t>pentáculo</w:t>
      </w:r>
      <w:proofErr w:type="spellEnd"/>
      <w:r w:rsidR="00D43C24" w:rsidRPr="00D43C24">
        <w:rPr>
          <w:rFonts w:ascii="Arial" w:hAnsi="Arial" w:cs="Arial"/>
          <w:color w:val="auto"/>
          <w:szCs w:val="22"/>
        </w:rPr>
        <w:t xml:space="preserve"> do bem-estar, onde o esporte contempla apenas um dos seus pilares. Dessa forma, passaremos a oferecer ações e desafios relacionados à área da cultura, nutrição e responsabilidade social, são elas:</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Desafio da balança;</w:t>
      </w: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Desafio gastronômico;</w:t>
      </w: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Concurso de Soluções Sustentáveis;</w:t>
      </w: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Concurso de poesia;</w:t>
      </w: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Talento musical;</w:t>
      </w:r>
    </w:p>
    <w:p w:rsidR="00D43C24" w:rsidRPr="00D43C24" w:rsidRDefault="00D43C24" w:rsidP="00D43C24">
      <w:pPr>
        <w:pStyle w:val="PargrafodaLista"/>
        <w:numPr>
          <w:ilvl w:val="0"/>
          <w:numId w:val="57"/>
        </w:numPr>
        <w:spacing w:after="0" w:line="360" w:lineRule="auto"/>
        <w:ind w:right="283"/>
        <w:jc w:val="both"/>
        <w:rPr>
          <w:rFonts w:ascii="Arial" w:hAnsi="Arial" w:cs="Arial"/>
        </w:rPr>
      </w:pPr>
      <w:r w:rsidRPr="00D43C24">
        <w:rPr>
          <w:rFonts w:ascii="Arial" w:hAnsi="Arial" w:cs="Arial"/>
        </w:rPr>
        <w:t>Concurso de dança de salão.</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Os Jogos estão configurados em três fases:</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 </w:t>
      </w:r>
    </w:p>
    <w:p w:rsidR="00A90EA6" w:rsidRDefault="00D43C24" w:rsidP="00A90EA6">
      <w:pPr>
        <w:pStyle w:val="Corpodetexto3"/>
        <w:spacing w:line="360" w:lineRule="auto"/>
        <w:ind w:right="283"/>
        <w:rPr>
          <w:rFonts w:cs="Arial"/>
          <w:b/>
          <w:color w:val="auto"/>
        </w:rPr>
      </w:pPr>
      <w:r w:rsidRPr="00D43C24">
        <w:rPr>
          <w:rFonts w:cs="Arial"/>
          <w:b/>
          <w:color w:val="auto"/>
        </w:rPr>
        <w:t xml:space="preserve">Fase local – assessoria esportiva </w:t>
      </w:r>
    </w:p>
    <w:p w:rsidR="00D43C24" w:rsidRPr="00D43C24" w:rsidRDefault="00D43C24" w:rsidP="00A90EA6">
      <w:pPr>
        <w:pStyle w:val="Corpodetexto3"/>
        <w:spacing w:line="360" w:lineRule="auto"/>
        <w:ind w:right="283"/>
        <w:rPr>
          <w:rFonts w:cs="Arial"/>
          <w:color w:val="auto"/>
        </w:rPr>
      </w:pPr>
      <w:r w:rsidRPr="00D43C24">
        <w:rPr>
          <w:rFonts w:cs="Arial"/>
          <w:color w:val="auto"/>
        </w:rPr>
        <w:lastRenderedPageBreak/>
        <w:t>Competição esportiva realizada para uma única empresa beneficiária ou organização/associação que atenda empresas beneficiárias.</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b/>
          <w:color w:val="auto"/>
        </w:rPr>
      </w:pPr>
      <w:r w:rsidRPr="00D43C24">
        <w:rPr>
          <w:rFonts w:cs="Arial"/>
          <w:b/>
          <w:color w:val="auto"/>
        </w:rPr>
        <w:t>Fase municipal</w:t>
      </w:r>
    </w:p>
    <w:p w:rsidR="00D43C24" w:rsidRPr="00D43C24" w:rsidRDefault="00D43C24" w:rsidP="00D43C24">
      <w:pPr>
        <w:pStyle w:val="Corpodetexto3"/>
        <w:numPr>
          <w:ilvl w:val="0"/>
          <w:numId w:val="36"/>
        </w:numPr>
        <w:spacing w:line="360" w:lineRule="auto"/>
        <w:ind w:left="0" w:right="283"/>
        <w:rPr>
          <w:rFonts w:cs="Arial"/>
          <w:color w:val="auto"/>
        </w:rPr>
      </w:pPr>
      <w:r w:rsidRPr="00D43C24">
        <w:rPr>
          <w:rFonts w:cs="Arial"/>
          <w:color w:val="auto"/>
        </w:rPr>
        <w:t>Modalidades prioritárias e não prioritárias.</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b/>
          <w:color w:val="auto"/>
        </w:rPr>
      </w:pPr>
      <w:r w:rsidRPr="00D43C24">
        <w:rPr>
          <w:rFonts w:cs="Arial"/>
          <w:b/>
          <w:color w:val="auto"/>
        </w:rPr>
        <w:t>Fase estadual</w:t>
      </w:r>
    </w:p>
    <w:p w:rsidR="00D43C24" w:rsidRPr="00D43C24" w:rsidRDefault="00D43C24" w:rsidP="00D43C24">
      <w:pPr>
        <w:pStyle w:val="Corpodetexto3"/>
        <w:numPr>
          <w:ilvl w:val="0"/>
          <w:numId w:val="33"/>
        </w:numPr>
        <w:spacing w:line="360" w:lineRule="auto"/>
        <w:ind w:left="0" w:right="283"/>
        <w:rPr>
          <w:rFonts w:cs="Arial"/>
          <w:color w:val="auto"/>
        </w:rPr>
      </w:pPr>
      <w:r w:rsidRPr="00D43C24">
        <w:rPr>
          <w:rFonts w:cs="Arial"/>
          <w:color w:val="auto"/>
        </w:rPr>
        <w:t xml:space="preserve">Modalidades coletivas prioritárias e tênis de campo – empresas campeãs da fase municipal, subdividida em: </w:t>
      </w:r>
    </w:p>
    <w:p w:rsidR="00D43C24" w:rsidRPr="00D43C24" w:rsidRDefault="00D43C24" w:rsidP="00D43C24">
      <w:pPr>
        <w:pStyle w:val="Corpodetexto3"/>
        <w:numPr>
          <w:ilvl w:val="0"/>
          <w:numId w:val="34"/>
        </w:numPr>
        <w:spacing w:line="360" w:lineRule="auto"/>
        <w:ind w:left="0" w:right="283" w:hanging="284"/>
        <w:rPr>
          <w:rFonts w:cs="Arial"/>
          <w:color w:val="auto"/>
        </w:rPr>
      </w:pPr>
      <w:r w:rsidRPr="00D43C24">
        <w:rPr>
          <w:rFonts w:cs="Arial"/>
          <w:color w:val="auto"/>
        </w:rPr>
        <w:t>Fase estadual - confronto regional (regiões 1 a 8);</w:t>
      </w:r>
    </w:p>
    <w:p w:rsidR="00D43C24" w:rsidRPr="00D43C24" w:rsidRDefault="00D43C24" w:rsidP="00D43C24">
      <w:pPr>
        <w:pStyle w:val="Corpodetexto3"/>
        <w:numPr>
          <w:ilvl w:val="0"/>
          <w:numId w:val="34"/>
        </w:numPr>
        <w:spacing w:line="360" w:lineRule="auto"/>
        <w:ind w:left="0" w:right="283" w:hanging="284"/>
        <w:rPr>
          <w:rFonts w:cs="Arial"/>
          <w:color w:val="auto"/>
        </w:rPr>
      </w:pPr>
      <w:r w:rsidRPr="00D43C24">
        <w:rPr>
          <w:rFonts w:cs="Arial"/>
          <w:color w:val="auto"/>
        </w:rPr>
        <w:t>Cruzamento das regiões (1 x 7, 2 x 3, 4 x 8 e 5 x 6);</w:t>
      </w:r>
    </w:p>
    <w:p w:rsidR="00D43C24" w:rsidRPr="00D43C24" w:rsidRDefault="00D43C24" w:rsidP="00D43C24">
      <w:pPr>
        <w:pStyle w:val="Corpodetexto3"/>
        <w:numPr>
          <w:ilvl w:val="0"/>
          <w:numId w:val="34"/>
        </w:numPr>
        <w:spacing w:line="360" w:lineRule="auto"/>
        <w:ind w:left="0" w:right="283" w:hanging="284"/>
        <w:rPr>
          <w:rFonts w:cs="Arial"/>
          <w:color w:val="auto"/>
        </w:rPr>
      </w:pPr>
      <w:r w:rsidRPr="00D43C24">
        <w:rPr>
          <w:rFonts w:cs="Arial"/>
          <w:color w:val="auto"/>
        </w:rPr>
        <w:t>Final estadual</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numPr>
          <w:ilvl w:val="0"/>
          <w:numId w:val="33"/>
        </w:numPr>
        <w:spacing w:line="360" w:lineRule="auto"/>
        <w:ind w:left="0" w:right="283"/>
        <w:rPr>
          <w:rFonts w:cs="Arial"/>
          <w:color w:val="auto"/>
        </w:rPr>
      </w:pPr>
      <w:r w:rsidRPr="00D43C24">
        <w:rPr>
          <w:rFonts w:cs="Arial"/>
          <w:color w:val="auto"/>
        </w:rPr>
        <w:t>Modalidades individuais</w:t>
      </w:r>
    </w:p>
    <w:p w:rsidR="00D43C24" w:rsidRPr="00D43C24" w:rsidRDefault="00D43C24" w:rsidP="00D43C24">
      <w:pPr>
        <w:pStyle w:val="Corpodetexto3"/>
        <w:numPr>
          <w:ilvl w:val="0"/>
          <w:numId w:val="35"/>
        </w:numPr>
        <w:spacing w:line="360" w:lineRule="auto"/>
        <w:ind w:left="0" w:right="283" w:hanging="284"/>
        <w:rPr>
          <w:rFonts w:cs="Arial"/>
          <w:color w:val="auto"/>
        </w:rPr>
      </w:pPr>
      <w:r w:rsidRPr="00D43C24">
        <w:rPr>
          <w:rFonts w:cs="Arial"/>
          <w:color w:val="auto"/>
        </w:rPr>
        <w:t>Inscrições abertas desvinculadas das fases: local ou municipal.</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JogosSESI"/>
        <w:ind w:right="283"/>
        <w:rPr>
          <w:rFonts w:ascii="Arial" w:hAnsi="Arial" w:cs="Arial"/>
          <w:sz w:val="22"/>
          <w:szCs w:val="22"/>
        </w:rPr>
      </w:pPr>
      <w:r w:rsidRPr="00D43C24">
        <w:rPr>
          <w:rFonts w:ascii="Arial" w:hAnsi="Arial" w:cs="Arial"/>
          <w:sz w:val="22"/>
          <w:szCs w:val="22"/>
        </w:rPr>
        <w:t>Procedimentos organizacionais</w:t>
      </w:r>
    </w:p>
    <w:p w:rsidR="00D43C24" w:rsidRPr="00D43C24" w:rsidRDefault="00D43C24" w:rsidP="00D43C24">
      <w:pPr>
        <w:spacing w:after="0" w:line="360" w:lineRule="auto"/>
        <w:ind w:right="283"/>
        <w:jc w:val="both"/>
        <w:rPr>
          <w:rFonts w:ascii="Arial" w:eastAsia="Times New Roman" w:hAnsi="Arial" w:cs="Arial"/>
          <w:b/>
          <w:color w:val="auto"/>
          <w:szCs w:val="22"/>
          <w:u w:val="single"/>
        </w:rPr>
      </w:pPr>
    </w:p>
    <w:p w:rsidR="00D43C24" w:rsidRPr="00D43C24" w:rsidRDefault="00D43C24" w:rsidP="00D43C24">
      <w:pPr>
        <w:pStyle w:val="Corpodetexto3"/>
        <w:spacing w:line="360" w:lineRule="auto"/>
        <w:ind w:right="283"/>
        <w:rPr>
          <w:rFonts w:cs="Arial"/>
          <w:b/>
          <w:color w:val="auto"/>
          <w:u w:val="single"/>
        </w:rPr>
      </w:pPr>
      <w:r w:rsidRPr="00A90EA6">
        <w:rPr>
          <w:rFonts w:cs="Arial"/>
          <w:b/>
          <w:color w:val="auto"/>
          <w:u w:val="single"/>
        </w:rPr>
        <w:t>Fase local – assessoria esportiva</w:t>
      </w: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r w:rsidRPr="00D43C24">
        <w:rPr>
          <w:rFonts w:ascii="Arial" w:hAnsi="Arial" w:cs="Arial"/>
          <w:szCs w:val="22"/>
        </w:rPr>
        <w:t>A fase local nos Jogos do SESI, é fruto do alinhamento com o departamento nacional, que já oferece essa vertente nos Jogos do SESI há alguns anos, bem como da necessidade de ampliar o atendimento ao nosso cliente prioritário.</w:t>
      </w: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r w:rsidRPr="00D43C24">
        <w:rPr>
          <w:rFonts w:ascii="Arial" w:hAnsi="Arial" w:cs="Arial"/>
          <w:szCs w:val="22"/>
        </w:rPr>
        <w:t>Trata-se da organização de um evento esportivo para apenas uma empresa, customizado e contemplando todos os itens de operação e gestão de acordo com o anexo i.</w:t>
      </w: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r w:rsidRPr="00D43C24">
        <w:rPr>
          <w:rFonts w:ascii="Arial" w:hAnsi="Arial" w:cs="Arial"/>
          <w:szCs w:val="22"/>
        </w:rPr>
        <w:t xml:space="preserve">Os eventos poderão acontecer no período de </w:t>
      </w:r>
      <w:r w:rsidRPr="00D43C24">
        <w:rPr>
          <w:rFonts w:ascii="Arial" w:hAnsi="Arial" w:cs="Arial"/>
          <w:b/>
          <w:szCs w:val="22"/>
        </w:rPr>
        <w:t>janeiro a dezembro</w:t>
      </w:r>
      <w:r w:rsidR="00FB5A79">
        <w:rPr>
          <w:rFonts w:ascii="Arial" w:hAnsi="Arial" w:cs="Arial"/>
          <w:szCs w:val="22"/>
        </w:rPr>
        <w:t xml:space="preserve"> de 2019</w:t>
      </w:r>
      <w:r w:rsidRPr="00D43C24">
        <w:rPr>
          <w:rFonts w:ascii="Arial" w:hAnsi="Arial" w:cs="Arial"/>
          <w:szCs w:val="22"/>
        </w:rPr>
        <w:t>, nas dependências da empresa, nas instalações do SESI ou em outro espaço de acordo com a solicitação da empresa ou necessidade operacional.</w:t>
      </w: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r w:rsidRPr="00D43C24">
        <w:rPr>
          <w:rFonts w:ascii="Arial" w:hAnsi="Arial" w:cs="Arial"/>
          <w:szCs w:val="22"/>
        </w:rPr>
        <w:t>Nessa fase os Jogos poderão ser ofertados em duas vertentes:</w:t>
      </w:r>
    </w:p>
    <w:p w:rsidR="00D43C24" w:rsidRPr="00D43C24" w:rsidRDefault="00D43C24" w:rsidP="00D43C24">
      <w:pPr>
        <w:autoSpaceDE w:val="0"/>
        <w:autoSpaceDN w:val="0"/>
        <w:adjustRightInd w:val="0"/>
        <w:spacing w:after="0" w:line="360" w:lineRule="auto"/>
        <w:ind w:right="283"/>
        <w:jc w:val="both"/>
        <w:rPr>
          <w:rFonts w:ascii="Arial" w:hAnsi="Arial" w:cs="Arial"/>
          <w:szCs w:val="22"/>
        </w:rPr>
      </w:pPr>
    </w:p>
    <w:p w:rsidR="00D43C24" w:rsidRPr="00D43C24" w:rsidRDefault="00D43C24" w:rsidP="00D43C24">
      <w:pPr>
        <w:pStyle w:val="PargrafodaLista"/>
        <w:numPr>
          <w:ilvl w:val="0"/>
          <w:numId w:val="33"/>
        </w:numPr>
        <w:autoSpaceDE w:val="0"/>
        <w:autoSpaceDN w:val="0"/>
        <w:adjustRightInd w:val="0"/>
        <w:spacing w:after="0" w:line="360" w:lineRule="auto"/>
        <w:ind w:left="0" w:right="283"/>
        <w:jc w:val="both"/>
        <w:rPr>
          <w:rFonts w:ascii="Arial" w:hAnsi="Arial" w:cs="Arial"/>
        </w:rPr>
      </w:pPr>
      <w:r w:rsidRPr="00D43C24">
        <w:rPr>
          <w:rFonts w:ascii="Arial" w:hAnsi="Arial" w:cs="Arial"/>
          <w:u w:val="single"/>
        </w:rPr>
        <w:lastRenderedPageBreak/>
        <w:t>Por ação pontual:</w:t>
      </w:r>
      <w:r w:rsidRPr="00D43C24">
        <w:rPr>
          <w:rFonts w:ascii="Arial" w:hAnsi="Arial" w:cs="Arial"/>
        </w:rPr>
        <w:t xml:space="preserve"> em forma de torneio ou festivais, que iniciam e terminam no mesmo dia, como exemplo: xadrez, truco, tênis de mesa, natação, atletismo, vôlei de praia, trekking, surf, natação, atletismo, entre outras.</w:t>
      </w:r>
    </w:p>
    <w:p w:rsidR="00D43C24" w:rsidRPr="00D43C24" w:rsidRDefault="00D43C24" w:rsidP="00D43C24">
      <w:pPr>
        <w:pStyle w:val="PargrafodaLista"/>
        <w:numPr>
          <w:ilvl w:val="0"/>
          <w:numId w:val="33"/>
        </w:numPr>
        <w:autoSpaceDE w:val="0"/>
        <w:autoSpaceDN w:val="0"/>
        <w:adjustRightInd w:val="0"/>
        <w:spacing w:after="0" w:line="360" w:lineRule="auto"/>
        <w:ind w:left="0" w:right="283"/>
        <w:jc w:val="both"/>
        <w:rPr>
          <w:rFonts w:ascii="Arial" w:hAnsi="Arial" w:cs="Arial"/>
        </w:rPr>
      </w:pPr>
      <w:r w:rsidRPr="00D43C24">
        <w:rPr>
          <w:rFonts w:ascii="Arial" w:hAnsi="Arial" w:cs="Arial"/>
          <w:u w:val="single"/>
        </w:rPr>
        <w:t>Por período pré-determinado:</w:t>
      </w:r>
      <w:r w:rsidRPr="00D43C24">
        <w:rPr>
          <w:rFonts w:ascii="Arial" w:hAnsi="Arial" w:cs="Arial"/>
        </w:rPr>
        <w:t xml:space="preserve"> em forma de campeonato esportivo com datas estabelecidas, por um período mínimo de 2 dias com disputas esportivas completas (abertura, Jogos preliminares, eliminatórios, finais e encerramento);</w:t>
      </w:r>
    </w:p>
    <w:p w:rsidR="00D43C24" w:rsidRPr="00D43C24" w:rsidRDefault="00D43C24" w:rsidP="00D43C24">
      <w:pPr>
        <w:pStyle w:val="Corpodetexto3"/>
        <w:spacing w:line="360" w:lineRule="auto"/>
        <w:ind w:right="283"/>
        <w:rPr>
          <w:rFonts w:cs="Arial"/>
          <w:b/>
          <w:color w:val="auto"/>
          <w:u w:val="single"/>
        </w:rPr>
      </w:pPr>
    </w:p>
    <w:p w:rsidR="00D43C24" w:rsidRPr="00D43C24" w:rsidRDefault="00D43C24" w:rsidP="00D43C24">
      <w:pPr>
        <w:pStyle w:val="Corpodetexto3"/>
        <w:spacing w:line="360" w:lineRule="auto"/>
        <w:ind w:right="283"/>
        <w:rPr>
          <w:rFonts w:cs="Arial"/>
          <w:color w:val="auto"/>
        </w:rPr>
      </w:pPr>
      <w:r w:rsidRPr="00D43C24">
        <w:rPr>
          <w:rFonts w:cs="Arial"/>
          <w:color w:val="auto"/>
        </w:rPr>
        <w:t>A fase local será realizada de acordo com o interesse das empresas e para tanto, a unidade deverá utilizar para a precificação, a ferramenta disponível para as precificações de ações eventuais, em que deverão ser calculadas todas as necessidades e recursos custeados pelo SESI</w:t>
      </w:r>
      <w:r w:rsidR="00FB5A79">
        <w:rPr>
          <w:rFonts w:cs="Arial"/>
          <w:color w:val="auto"/>
        </w:rPr>
        <w:t>.</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color w:val="auto"/>
        </w:rPr>
      </w:pPr>
      <w:r w:rsidRPr="00D43C24">
        <w:rPr>
          <w:rFonts w:cs="Arial"/>
          <w:color w:val="auto"/>
        </w:rPr>
        <w:t>Dessa forma, o evento deverá ser criado na plataforma de gestão esportiva conforme modelo:</w:t>
      </w:r>
    </w:p>
    <w:p w:rsidR="00D43C24" w:rsidRPr="00D43C24" w:rsidRDefault="00D43C24" w:rsidP="00D43C24">
      <w:pPr>
        <w:pStyle w:val="Corpodetexto3"/>
        <w:spacing w:line="360" w:lineRule="auto"/>
        <w:ind w:right="283"/>
        <w:rPr>
          <w:rFonts w:cs="Arial"/>
          <w:color w:val="auto"/>
        </w:rPr>
      </w:pPr>
    </w:p>
    <w:p w:rsidR="00D43C24" w:rsidRPr="00D43C24" w:rsidRDefault="00FB5A79" w:rsidP="00D43C24">
      <w:pPr>
        <w:pStyle w:val="Corpodetexto3"/>
        <w:spacing w:line="360" w:lineRule="auto"/>
        <w:ind w:right="283"/>
        <w:rPr>
          <w:rFonts w:cs="Arial"/>
          <w:b/>
          <w:color w:val="auto"/>
        </w:rPr>
      </w:pPr>
      <w:r>
        <w:rPr>
          <w:rFonts w:cs="Arial"/>
          <w:b/>
          <w:color w:val="auto"/>
        </w:rPr>
        <w:t>72</w:t>
      </w:r>
      <w:r w:rsidR="00D43C24" w:rsidRPr="00D43C24">
        <w:rPr>
          <w:rFonts w:cs="Arial"/>
          <w:b/>
          <w:color w:val="auto"/>
        </w:rPr>
        <w:t xml:space="preserve">º Jogos do SESI fase local – </w:t>
      </w:r>
      <w:proofErr w:type="spellStart"/>
      <w:r w:rsidR="00D43C24" w:rsidRPr="00D43C24">
        <w:rPr>
          <w:rFonts w:cs="Arial"/>
          <w:b/>
          <w:color w:val="auto"/>
        </w:rPr>
        <w:t>cqv</w:t>
      </w:r>
      <w:proofErr w:type="spellEnd"/>
      <w:r w:rsidR="00D43C24" w:rsidRPr="00D43C24">
        <w:rPr>
          <w:rFonts w:cs="Arial"/>
          <w:b/>
          <w:color w:val="auto"/>
        </w:rPr>
        <w:t xml:space="preserve"> </w:t>
      </w:r>
      <w:proofErr w:type="spellStart"/>
      <w:r w:rsidR="00D43C24" w:rsidRPr="00D43C24">
        <w:rPr>
          <w:rFonts w:cs="Arial"/>
          <w:b/>
          <w:color w:val="auto"/>
        </w:rPr>
        <w:t>xx</w:t>
      </w:r>
      <w:proofErr w:type="spellEnd"/>
      <w:r w:rsidR="00D43C24" w:rsidRPr="00D43C24">
        <w:rPr>
          <w:rFonts w:cs="Arial"/>
          <w:b/>
          <w:color w:val="auto"/>
        </w:rPr>
        <w:t xml:space="preserve"> - nome da empresa</w:t>
      </w:r>
    </w:p>
    <w:p w:rsidR="00D43C24" w:rsidRPr="00D43C24" w:rsidRDefault="00D43C24" w:rsidP="00D43C24">
      <w:pPr>
        <w:pStyle w:val="Corpodetexto3"/>
        <w:spacing w:line="360" w:lineRule="auto"/>
        <w:ind w:right="283"/>
        <w:rPr>
          <w:rFonts w:cs="Arial"/>
          <w:b/>
          <w:color w:val="auto"/>
        </w:rPr>
      </w:pPr>
      <w:proofErr w:type="spellStart"/>
      <w:r w:rsidRPr="00D43C24">
        <w:rPr>
          <w:rFonts w:cs="Arial"/>
          <w:color w:val="auto"/>
        </w:rPr>
        <w:t>Ex</w:t>
      </w:r>
      <w:proofErr w:type="spellEnd"/>
      <w:r w:rsidRPr="00D43C24">
        <w:rPr>
          <w:rFonts w:cs="Arial"/>
          <w:color w:val="auto"/>
        </w:rPr>
        <w:t xml:space="preserve">: </w:t>
      </w:r>
      <w:r w:rsidR="00FB5A79">
        <w:rPr>
          <w:rFonts w:cs="Arial"/>
          <w:b/>
          <w:color w:val="auto"/>
        </w:rPr>
        <w:t>72</w:t>
      </w:r>
      <w:r w:rsidRPr="00D43C24">
        <w:rPr>
          <w:rFonts w:cs="Arial"/>
          <w:b/>
          <w:color w:val="auto"/>
        </w:rPr>
        <w:t xml:space="preserve">º Jogos do SESI fase local – </w:t>
      </w:r>
      <w:proofErr w:type="spellStart"/>
      <w:r w:rsidRPr="00D43C24">
        <w:rPr>
          <w:rFonts w:cs="Arial"/>
          <w:b/>
          <w:color w:val="auto"/>
        </w:rPr>
        <w:t>cqv</w:t>
      </w:r>
      <w:proofErr w:type="spellEnd"/>
      <w:r w:rsidRPr="00D43C24">
        <w:rPr>
          <w:rFonts w:cs="Arial"/>
          <w:b/>
          <w:color w:val="auto"/>
        </w:rPr>
        <w:t xml:space="preserve"> 17 – </w:t>
      </w:r>
      <w:proofErr w:type="spellStart"/>
      <w:r w:rsidRPr="00D43C24">
        <w:rPr>
          <w:rFonts w:cs="Arial"/>
          <w:b/>
          <w:color w:val="auto"/>
        </w:rPr>
        <w:t>brascabos</w:t>
      </w:r>
      <w:proofErr w:type="spellEnd"/>
      <w:r w:rsidRPr="00D43C24">
        <w:rPr>
          <w:rFonts w:cs="Arial"/>
          <w:b/>
          <w:color w:val="auto"/>
        </w:rPr>
        <w:t xml:space="preserve"> </w:t>
      </w:r>
    </w:p>
    <w:p w:rsidR="00D43C24" w:rsidRPr="00D43C24" w:rsidRDefault="00D43C24" w:rsidP="00D43C24">
      <w:pPr>
        <w:pStyle w:val="Corpodetexto3"/>
        <w:spacing w:line="360" w:lineRule="auto"/>
        <w:ind w:right="283"/>
        <w:rPr>
          <w:rFonts w:cs="Arial"/>
          <w:b/>
          <w:color w:val="auto"/>
          <w:u w:val="single"/>
        </w:rPr>
      </w:pPr>
    </w:p>
    <w:p w:rsidR="00D43C24" w:rsidRPr="00D43C24" w:rsidRDefault="00D43C24" w:rsidP="00D43C24">
      <w:pPr>
        <w:pStyle w:val="Corpodetexto3"/>
        <w:spacing w:line="360" w:lineRule="auto"/>
        <w:ind w:right="283"/>
        <w:rPr>
          <w:rFonts w:cs="Arial"/>
          <w:color w:val="auto"/>
        </w:rPr>
      </w:pPr>
      <w:r w:rsidRPr="00D43C24">
        <w:rPr>
          <w:rFonts w:cs="Arial"/>
          <w:color w:val="auto"/>
        </w:rPr>
        <w:t xml:space="preserve">Uma vez que o pagamento será definido nas negociações e apresentado na proposta de prestação de serviço padrão, as modalidades criadas nos eventos Jogos do SESI – fase local, não terão custo. </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color w:val="auto"/>
        </w:rPr>
      </w:pPr>
      <w:r w:rsidRPr="00D43C24">
        <w:rPr>
          <w:rFonts w:cs="Arial"/>
          <w:color w:val="auto"/>
        </w:rPr>
        <w:t>As equipes/atletas realizam suas inscrições nos mesmos moldes da fase municipal, acessando o link gerado na plataforma para o evento e gerando um boleto com valor zero (r$ 0,00).</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spacing w:line="360" w:lineRule="auto"/>
        <w:ind w:right="283"/>
        <w:rPr>
          <w:rFonts w:cs="Arial"/>
          <w:color w:val="auto"/>
        </w:rPr>
      </w:pPr>
      <w:r w:rsidRPr="00D43C24">
        <w:rPr>
          <w:rFonts w:cs="Arial"/>
          <w:color w:val="auto"/>
        </w:rPr>
        <w:t>A unidade poderá realizar um número ilimitado de eventos dos Jogos do SESI fase local, de acordo com a estratégia da unidade.</w:t>
      </w:r>
    </w:p>
    <w:p w:rsidR="00D43C24" w:rsidRPr="00D43C24" w:rsidRDefault="00D43C24" w:rsidP="00D43C24">
      <w:pPr>
        <w:pStyle w:val="Corpodetexto3"/>
        <w:spacing w:line="360" w:lineRule="auto"/>
        <w:ind w:right="283"/>
        <w:rPr>
          <w:rFonts w:cs="Arial"/>
          <w:b/>
          <w:color w:val="auto"/>
          <w:u w:val="single"/>
        </w:rPr>
      </w:pPr>
    </w:p>
    <w:p w:rsidR="00D43C24" w:rsidRPr="00D43C24" w:rsidRDefault="00D43C24" w:rsidP="00D43C24">
      <w:pPr>
        <w:pStyle w:val="Corpodetexto3"/>
        <w:spacing w:line="360" w:lineRule="auto"/>
        <w:ind w:right="283"/>
        <w:rPr>
          <w:rFonts w:cs="Arial"/>
          <w:color w:val="auto"/>
        </w:rPr>
      </w:pPr>
      <w:r w:rsidRPr="00D43C24">
        <w:rPr>
          <w:rFonts w:cs="Arial"/>
          <w:color w:val="auto"/>
        </w:rPr>
        <w:t>As empresas inscritas na fase local – assessoria esportiva, terão direito a participarem da fase municipal, isenta de pagamento da inscrição, de acordo com os critérios:</w:t>
      </w:r>
    </w:p>
    <w:p w:rsidR="00D43C24" w:rsidRPr="00D43C24" w:rsidRDefault="00D43C24" w:rsidP="00D43C24">
      <w:pPr>
        <w:pStyle w:val="Corpodetexto3"/>
        <w:spacing w:line="360" w:lineRule="auto"/>
        <w:ind w:right="283"/>
        <w:rPr>
          <w:rFonts w:cs="Arial"/>
          <w:color w:val="auto"/>
        </w:rPr>
      </w:pPr>
    </w:p>
    <w:p w:rsidR="00D43C24" w:rsidRPr="00D43C24" w:rsidRDefault="00D43C24" w:rsidP="00D43C24">
      <w:pPr>
        <w:pStyle w:val="Corpodetexto3"/>
        <w:numPr>
          <w:ilvl w:val="0"/>
          <w:numId w:val="53"/>
        </w:numPr>
        <w:spacing w:line="360" w:lineRule="auto"/>
        <w:ind w:left="0" w:right="283"/>
        <w:rPr>
          <w:rFonts w:cs="Arial"/>
          <w:color w:val="auto"/>
        </w:rPr>
      </w:pPr>
      <w:r w:rsidRPr="00D43C24">
        <w:rPr>
          <w:rFonts w:cs="Arial"/>
          <w:color w:val="auto"/>
        </w:rPr>
        <w:t>Se a modalidade realizada na fase local – assessoria esportiva não ocorrer posteriormente ao início da mesma modalidade na fase municipal;</w:t>
      </w:r>
    </w:p>
    <w:p w:rsidR="00D43C24" w:rsidRPr="00D43C24" w:rsidRDefault="00D43C24" w:rsidP="00D43C24">
      <w:pPr>
        <w:pStyle w:val="Corpodetexto3"/>
        <w:numPr>
          <w:ilvl w:val="0"/>
          <w:numId w:val="53"/>
        </w:numPr>
        <w:spacing w:line="360" w:lineRule="auto"/>
        <w:ind w:left="0" w:right="283"/>
        <w:rPr>
          <w:rFonts w:cs="Arial"/>
          <w:color w:val="auto"/>
        </w:rPr>
      </w:pPr>
      <w:r w:rsidRPr="00D43C24">
        <w:rPr>
          <w:rFonts w:cs="Arial"/>
          <w:color w:val="auto"/>
        </w:rPr>
        <w:t>No caso de modalidade coletiva, classificar para a fase municipal a equipe campeã da fase local, ou dependendo da modalidade, estrategicamente a unidade poderá convidar as equipes classificadas em 2º e 3º lugar;</w:t>
      </w:r>
    </w:p>
    <w:p w:rsidR="00D43C24" w:rsidRPr="00D43C24" w:rsidRDefault="00D43C24" w:rsidP="00D43C24">
      <w:pPr>
        <w:pStyle w:val="Corpodetexto3"/>
        <w:numPr>
          <w:ilvl w:val="0"/>
          <w:numId w:val="53"/>
        </w:numPr>
        <w:spacing w:line="360" w:lineRule="auto"/>
        <w:ind w:left="0" w:right="283"/>
        <w:rPr>
          <w:rFonts w:cs="Arial"/>
          <w:color w:val="auto"/>
        </w:rPr>
      </w:pPr>
      <w:r w:rsidRPr="00D43C24">
        <w:rPr>
          <w:rFonts w:cs="Arial"/>
          <w:color w:val="auto"/>
        </w:rPr>
        <w:lastRenderedPageBreak/>
        <w:t>No caso de modalidades individuais, poderão ser classificados os três primeiros colocados, ou estrategicamente uma quantidade maior, a critério da unidade.</w:t>
      </w:r>
    </w:p>
    <w:p w:rsidR="00D43C24" w:rsidRPr="00D43C24" w:rsidRDefault="00D43C24" w:rsidP="00D43C24">
      <w:pPr>
        <w:pStyle w:val="Corpodetexto3"/>
        <w:spacing w:line="360" w:lineRule="auto"/>
        <w:ind w:right="283"/>
        <w:rPr>
          <w:rFonts w:cs="Arial"/>
          <w:b/>
          <w:color w:val="auto"/>
          <w:u w:val="single"/>
        </w:rPr>
      </w:pPr>
    </w:p>
    <w:p w:rsidR="00D43C24" w:rsidRPr="00D43C24" w:rsidRDefault="00D43C24" w:rsidP="00D43C24">
      <w:pPr>
        <w:pStyle w:val="Corpodetexto3"/>
        <w:spacing w:line="360" w:lineRule="auto"/>
        <w:ind w:right="283"/>
        <w:rPr>
          <w:rFonts w:cs="Arial"/>
          <w:b/>
          <w:color w:val="auto"/>
          <w:u w:val="single"/>
        </w:rPr>
      </w:pPr>
      <w:r w:rsidRPr="00D43C24">
        <w:rPr>
          <w:rFonts w:cs="Arial"/>
          <w:b/>
          <w:color w:val="auto"/>
          <w:u w:val="single"/>
        </w:rPr>
        <w:t>Fase municipal</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b/>
          <w:color w:val="auto"/>
          <w:szCs w:val="22"/>
        </w:rPr>
      </w:pPr>
      <w:r w:rsidRPr="00D43C24">
        <w:rPr>
          <w:rFonts w:ascii="Arial" w:hAnsi="Arial" w:cs="Arial"/>
          <w:color w:val="auto"/>
          <w:szCs w:val="22"/>
        </w:rPr>
        <w:t xml:space="preserve">Esta fase é realizada anualmente nos centros de qualidade de vida do estado de são </w:t>
      </w:r>
      <w:proofErr w:type="spellStart"/>
      <w:r w:rsidRPr="00D43C24">
        <w:rPr>
          <w:rFonts w:ascii="Arial" w:hAnsi="Arial" w:cs="Arial"/>
          <w:color w:val="auto"/>
          <w:szCs w:val="22"/>
        </w:rPr>
        <w:t>paulo</w:t>
      </w:r>
      <w:proofErr w:type="spellEnd"/>
      <w:r w:rsidRPr="00D43C24">
        <w:rPr>
          <w:rFonts w:ascii="Arial" w:hAnsi="Arial" w:cs="Arial"/>
          <w:color w:val="auto"/>
          <w:szCs w:val="22"/>
        </w:rPr>
        <w:t>, conforme calendário institucional de eventos da divisão de qualidade de vida, que compreende o período de desenvolvimento das modalidades prioritárias</w:t>
      </w:r>
      <w:r w:rsidRPr="00D43C24">
        <w:rPr>
          <w:rFonts w:ascii="Arial" w:hAnsi="Arial" w:cs="Arial"/>
          <w:b/>
          <w:color w:val="auto"/>
          <w:szCs w:val="22"/>
        </w:rPr>
        <w:t xml:space="preserve">: março a agosto </w:t>
      </w:r>
      <w:r w:rsidRPr="00D43C24">
        <w:rPr>
          <w:rFonts w:ascii="Arial" w:hAnsi="Arial" w:cs="Arial"/>
          <w:color w:val="auto"/>
          <w:szCs w:val="22"/>
        </w:rPr>
        <w:t xml:space="preserve">com o e desenvolvimento das demais modalidades: </w:t>
      </w:r>
      <w:r w:rsidRPr="00D43C24">
        <w:rPr>
          <w:rFonts w:ascii="Arial" w:hAnsi="Arial" w:cs="Arial"/>
          <w:b/>
          <w:color w:val="auto"/>
          <w:szCs w:val="22"/>
        </w:rPr>
        <w:t>março a outubro.</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 </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As inscrições deverão ser realizadas na plataforma de gestão esportiva </w:t>
      </w:r>
      <w:hyperlink r:id="rId11" w:history="1">
        <w:r w:rsidR="00FB5A79" w:rsidRPr="00FB5A79">
          <w:rPr>
            <w:rStyle w:val="Hyperlink"/>
            <w:rFonts w:ascii="Arial" w:hAnsi="Arial" w:cs="Arial"/>
            <w:color w:val="auto"/>
            <w:szCs w:val="22"/>
          </w:rPr>
          <w:t>http://gestaoesportiva.sesisp.org.br</w:t>
        </w:r>
      </w:hyperlink>
      <w:r w:rsidRPr="00FB5A79">
        <w:rPr>
          <w:rFonts w:ascii="Arial" w:hAnsi="Arial" w:cs="Arial"/>
          <w:color w:val="auto"/>
          <w:szCs w:val="22"/>
        </w:rPr>
        <w:t xml:space="preserve">.  </w:t>
      </w:r>
      <w:r w:rsidRPr="00D43C24">
        <w:rPr>
          <w:rFonts w:ascii="Arial" w:hAnsi="Arial" w:cs="Arial"/>
          <w:color w:val="auto"/>
          <w:szCs w:val="22"/>
        </w:rPr>
        <w:t xml:space="preserve">As unidades deverão criar um evento para cada cidade atendida da seguinte maneira: </w:t>
      </w:r>
      <w:r w:rsidRPr="00D43C24">
        <w:rPr>
          <w:rFonts w:ascii="Arial" w:hAnsi="Arial" w:cs="Arial"/>
          <w:b/>
          <w:color w:val="auto"/>
          <w:szCs w:val="22"/>
        </w:rPr>
        <w:t>edição, nome do evento, somente a primeira letra maiúscula, sigla SESI em maiúsculo, hífen, nome da cidade, somente a primeira letra maiúscula e ano. Não será necessário incluir “fase municipal</w:t>
      </w:r>
      <w:r w:rsidRPr="00D43C24">
        <w:rPr>
          <w:rFonts w:ascii="Arial" w:hAnsi="Arial" w:cs="Arial"/>
          <w:color w:val="auto"/>
          <w:szCs w:val="22"/>
        </w:rPr>
        <w:t>”, exemplo:</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A90EA6" w:rsidP="00D43C24">
      <w:pPr>
        <w:spacing w:after="0" w:line="360" w:lineRule="auto"/>
        <w:ind w:right="283"/>
        <w:jc w:val="both"/>
        <w:rPr>
          <w:rFonts w:ascii="Arial" w:hAnsi="Arial" w:cs="Arial"/>
          <w:b/>
          <w:color w:val="auto"/>
          <w:szCs w:val="22"/>
        </w:rPr>
      </w:pPr>
      <w:r>
        <w:rPr>
          <w:rFonts w:ascii="Arial" w:hAnsi="Arial" w:cs="Arial"/>
          <w:b/>
          <w:color w:val="auto"/>
          <w:szCs w:val="22"/>
        </w:rPr>
        <w:t>72</w:t>
      </w:r>
      <w:r w:rsidR="00D43C24" w:rsidRPr="00D43C24">
        <w:rPr>
          <w:rFonts w:ascii="Arial" w:hAnsi="Arial" w:cs="Arial"/>
          <w:b/>
          <w:color w:val="auto"/>
          <w:szCs w:val="22"/>
        </w:rPr>
        <w:t xml:space="preserve">º Jogos do SESI – </w:t>
      </w:r>
      <w:r w:rsidR="00973E6E">
        <w:rPr>
          <w:rFonts w:ascii="Arial" w:hAnsi="Arial" w:cs="Arial"/>
          <w:b/>
          <w:color w:val="auto"/>
          <w:szCs w:val="22"/>
        </w:rPr>
        <w:t>A</w:t>
      </w:r>
      <w:r>
        <w:rPr>
          <w:rFonts w:ascii="Arial" w:hAnsi="Arial" w:cs="Arial"/>
          <w:b/>
          <w:color w:val="auto"/>
          <w:szCs w:val="22"/>
        </w:rPr>
        <w:t>mericana 2019</w:t>
      </w:r>
    </w:p>
    <w:p w:rsidR="00D43C24" w:rsidRPr="00D43C24" w:rsidRDefault="00A90EA6" w:rsidP="00D43C24">
      <w:pPr>
        <w:spacing w:after="0" w:line="360" w:lineRule="auto"/>
        <w:ind w:right="283"/>
        <w:jc w:val="both"/>
        <w:rPr>
          <w:rFonts w:ascii="Arial" w:hAnsi="Arial" w:cs="Arial"/>
          <w:b/>
          <w:color w:val="auto"/>
          <w:szCs w:val="22"/>
        </w:rPr>
      </w:pPr>
      <w:r>
        <w:rPr>
          <w:rFonts w:ascii="Arial" w:hAnsi="Arial" w:cs="Arial"/>
          <w:b/>
          <w:color w:val="auto"/>
          <w:szCs w:val="22"/>
        </w:rPr>
        <w:t>72</w:t>
      </w:r>
      <w:r w:rsidR="00D43C24" w:rsidRPr="00D43C24">
        <w:rPr>
          <w:rFonts w:ascii="Arial" w:hAnsi="Arial" w:cs="Arial"/>
          <w:b/>
          <w:color w:val="auto"/>
          <w:szCs w:val="22"/>
        </w:rPr>
        <w:t xml:space="preserve">º Jogos do SESI – </w:t>
      </w:r>
      <w:r w:rsidR="00973E6E">
        <w:rPr>
          <w:rFonts w:ascii="Arial" w:hAnsi="Arial" w:cs="Arial"/>
          <w:b/>
          <w:color w:val="auto"/>
          <w:szCs w:val="22"/>
        </w:rPr>
        <w:t>A</w:t>
      </w:r>
      <w:r>
        <w:rPr>
          <w:rFonts w:ascii="Arial" w:hAnsi="Arial" w:cs="Arial"/>
          <w:b/>
          <w:color w:val="auto"/>
          <w:szCs w:val="22"/>
        </w:rPr>
        <w:t>raçatuba 2019</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highlight w:val="yellow"/>
        </w:rPr>
        <w:t>*esse padrão de nomenclatura permite que todos os eventos apareçam organizados em ordem alfabética, evitando perda de tempo na busca dos eventos na plataforma.</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A partir desta fase, os trabalhadores-atletas e empresas são classificados para participarem da fase estadual nas modalidades coletivas.</w:t>
      </w:r>
    </w:p>
    <w:p w:rsidR="00D43C24" w:rsidRPr="00D43C24" w:rsidRDefault="00D43C24" w:rsidP="00D43C24">
      <w:pPr>
        <w:spacing w:after="0" w:line="360" w:lineRule="auto"/>
        <w:ind w:right="283"/>
        <w:jc w:val="both"/>
        <w:rPr>
          <w:rFonts w:ascii="Arial" w:hAnsi="Arial" w:cs="Arial"/>
          <w:b/>
          <w:color w:val="auto"/>
          <w:szCs w:val="22"/>
        </w:rPr>
      </w:pPr>
      <w:r w:rsidRPr="00D43C24">
        <w:rPr>
          <w:rFonts w:ascii="Arial" w:hAnsi="Arial" w:cs="Arial"/>
          <w:b/>
          <w:color w:val="auto"/>
          <w:szCs w:val="22"/>
        </w:rPr>
        <w:t>As unidades deverão excluir as informações dos anos anteriores no site.</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b/>
          <w:color w:val="auto"/>
          <w:szCs w:val="22"/>
          <w:u w:val="single"/>
        </w:rPr>
      </w:pPr>
      <w:r w:rsidRPr="00D43C24">
        <w:rPr>
          <w:rFonts w:ascii="Arial" w:hAnsi="Arial" w:cs="Arial"/>
          <w:b/>
          <w:color w:val="auto"/>
          <w:szCs w:val="22"/>
          <w:u w:val="single"/>
        </w:rPr>
        <w:t>Fase estadual</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A fase estadual é realizada pelos centros de qualidade de vida do estado de são </w:t>
      </w:r>
      <w:proofErr w:type="spellStart"/>
      <w:r w:rsidRPr="00D43C24">
        <w:rPr>
          <w:rFonts w:ascii="Arial" w:hAnsi="Arial" w:cs="Arial"/>
          <w:color w:val="auto"/>
          <w:szCs w:val="22"/>
        </w:rPr>
        <w:t>paulo</w:t>
      </w:r>
      <w:proofErr w:type="spellEnd"/>
      <w:r w:rsidRPr="00D43C24">
        <w:rPr>
          <w:rFonts w:ascii="Arial" w:hAnsi="Arial" w:cs="Arial"/>
          <w:color w:val="auto"/>
          <w:szCs w:val="22"/>
        </w:rPr>
        <w:t xml:space="preserve">, no período de </w:t>
      </w:r>
      <w:r w:rsidRPr="00D43C24">
        <w:rPr>
          <w:rFonts w:ascii="Arial" w:hAnsi="Arial" w:cs="Arial"/>
          <w:b/>
          <w:color w:val="auto"/>
          <w:szCs w:val="22"/>
        </w:rPr>
        <w:t>agosto a outubro de 201</w:t>
      </w:r>
      <w:r w:rsidR="00FB5A79">
        <w:rPr>
          <w:rFonts w:ascii="Arial" w:hAnsi="Arial" w:cs="Arial"/>
          <w:b/>
          <w:color w:val="auto"/>
          <w:szCs w:val="22"/>
        </w:rPr>
        <w:t>9</w:t>
      </w:r>
      <w:r w:rsidRPr="00D43C24">
        <w:rPr>
          <w:rFonts w:ascii="Arial" w:hAnsi="Arial" w:cs="Arial"/>
          <w:b/>
          <w:color w:val="auto"/>
          <w:szCs w:val="22"/>
        </w:rPr>
        <w:t xml:space="preserve">, </w:t>
      </w:r>
      <w:r w:rsidRPr="00D43C24">
        <w:rPr>
          <w:rFonts w:ascii="Arial" w:hAnsi="Arial" w:cs="Arial"/>
          <w:color w:val="auto"/>
          <w:szCs w:val="22"/>
        </w:rPr>
        <w:t xml:space="preserve">sendo que as finais ocorrerão </w:t>
      </w:r>
      <w:r w:rsidR="00FB5A79">
        <w:rPr>
          <w:rFonts w:ascii="Arial" w:hAnsi="Arial" w:cs="Arial"/>
          <w:color w:val="auto"/>
          <w:szCs w:val="22"/>
        </w:rPr>
        <w:t xml:space="preserve">entre os </w:t>
      </w:r>
      <w:r w:rsidRPr="00D43C24">
        <w:rPr>
          <w:rFonts w:ascii="Arial" w:hAnsi="Arial" w:cs="Arial"/>
          <w:color w:val="auto"/>
          <w:szCs w:val="22"/>
        </w:rPr>
        <w:t xml:space="preserve">dias </w:t>
      </w:r>
      <w:r w:rsidR="00FB5A79">
        <w:rPr>
          <w:rFonts w:ascii="Arial" w:hAnsi="Arial" w:cs="Arial"/>
          <w:color w:val="auto"/>
          <w:szCs w:val="22"/>
        </w:rPr>
        <w:t>6 e 8/12/2019 no SESI de Presidente Epitácio</w:t>
      </w:r>
      <w:r w:rsidRPr="00D43C24">
        <w:rPr>
          <w:rFonts w:ascii="Arial" w:hAnsi="Arial" w:cs="Arial"/>
          <w:color w:val="auto"/>
          <w:szCs w:val="22"/>
        </w:rPr>
        <w:t>.</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 </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Compreende-se nesta fase:</w:t>
      </w:r>
    </w:p>
    <w:p w:rsidR="00D43C24" w:rsidRPr="00D43C24" w:rsidRDefault="00D43C24" w:rsidP="00D43C24">
      <w:pPr>
        <w:numPr>
          <w:ilvl w:val="0"/>
          <w:numId w:val="15"/>
        </w:numPr>
        <w:autoSpaceDE w:val="0"/>
        <w:autoSpaceDN w:val="0"/>
        <w:spacing w:after="0" w:line="360" w:lineRule="auto"/>
        <w:ind w:left="0" w:right="283"/>
        <w:jc w:val="both"/>
        <w:rPr>
          <w:rFonts w:ascii="Arial" w:hAnsi="Arial" w:cs="Arial"/>
          <w:color w:val="auto"/>
          <w:szCs w:val="22"/>
        </w:rPr>
      </w:pPr>
      <w:r w:rsidRPr="00D43C24">
        <w:rPr>
          <w:rFonts w:ascii="Arial" w:hAnsi="Arial" w:cs="Arial"/>
          <w:color w:val="auto"/>
          <w:szCs w:val="22"/>
        </w:rPr>
        <w:t xml:space="preserve">Fase estadual classificatória - confronto das 8 regiões; </w:t>
      </w:r>
    </w:p>
    <w:p w:rsidR="00D43C24" w:rsidRPr="00D43C24" w:rsidRDefault="00D43C24" w:rsidP="00D43C24">
      <w:pPr>
        <w:numPr>
          <w:ilvl w:val="0"/>
          <w:numId w:val="15"/>
        </w:numPr>
        <w:autoSpaceDE w:val="0"/>
        <w:autoSpaceDN w:val="0"/>
        <w:spacing w:after="0" w:line="360" w:lineRule="auto"/>
        <w:ind w:left="0" w:right="283"/>
        <w:jc w:val="both"/>
        <w:rPr>
          <w:rFonts w:ascii="Arial" w:hAnsi="Arial" w:cs="Arial"/>
          <w:color w:val="auto"/>
          <w:szCs w:val="22"/>
        </w:rPr>
      </w:pPr>
      <w:r w:rsidRPr="00D43C24">
        <w:rPr>
          <w:rFonts w:ascii="Arial" w:hAnsi="Arial" w:cs="Arial"/>
          <w:color w:val="auto"/>
          <w:szCs w:val="22"/>
        </w:rPr>
        <w:t xml:space="preserve">Fase estadual eliminatória - confronto entre as regiões </w:t>
      </w:r>
      <w:r w:rsidRPr="00D43C24">
        <w:rPr>
          <w:rFonts w:ascii="Arial" w:hAnsi="Arial" w:cs="Arial"/>
          <w:color w:val="auto"/>
        </w:rPr>
        <w:t xml:space="preserve">(1 x 7, 2 x 3, 4 x 8 e 5 x 6); </w:t>
      </w:r>
    </w:p>
    <w:p w:rsidR="00D43C24" w:rsidRPr="00D43C24" w:rsidRDefault="00D43C24" w:rsidP="00D43C24">
      <w:pPr>
        <w:numPr>
          <w:ilvl w:val="0"/>
          <w:numId w:val="15"/>
        </w:numPr>
        <w:autoSpaceDE w:val="0"/>
        <w:autoSpaceDN w:val="0"/>
        <w:spacing w:after="0" w:line="360" w:lineRule="auto"/>
        <w:ind w:left="0" w:right="283"/>
        <w:jc w:val="both"/>
        <w:rPr>
          <w:rFonts w:ascii="Arial" w:hAnsi="Arial" w:cs="Arial"/>
          <w:color w:val="auto"/>
          <w:szCs w:val="22"/>
        </w:rPr>
      </w:pPr>
      <w:r w:rsidRPr="00D43C24">
        <w:rPr>
          <w:rFonts w:ascii="Arial" w:hAnsi="Arial" w:cs="Arial"/>
        </w:rPr>
        <w:lastRenderedPageBreak/>
        <w:t xml:space="preserve">Fase estadual final - (modalidades coletivas, tênis de campo e modalidades individuais: atletismo, natação, tênis de mesa, xadrez rápido e pensado e realização da modalidade exibição pesca). </w:t>
      </w:r>
    </w:p>
    <w:p w:rsidR="00D43C24" w:rsidRPr="00D43C24" w:rsidRDefault="00D43C24" w:rsidP="00D43C24">
      <w:pPr>
        <w:spacing w:after="0" w:line="360" w:lineRule="auto"/>
        <w:ind w:right="283"/>
        <w:jc w:val="both"/>
        <w:rPr>
          <w:rFonts w:ascii="Arial" w:hAnsi="Arial" w:cs="Arial"/>
          <w:b/>
          <w:color w:val="auto"/>
          <w:szCs w:val="22"/>
        </w:rPr>
      </w:pPr>
    </w:p>
    <w:p w:rsidR="00D43C24" w:rsidRPr="00D43C24" w:rsidRDefault="00D43C24" w:rsidP="00D43C24">
      <w:pPr>
        <w:numPr>
          <w:ilvl w:val="0"/>
          <w:numId w:val="16"/>
        </w:numPr>
        <w:spacing w:after="0" w:line="360" w:lineRule="auto"/>
        <w:ind w:left="0" w:right="283"/>
        <w:jc w:val="both"/>
        <w:rPr>
          <w:rFonts w:ascii="Arial" w:hAnsi="Arial" w:cs="Arial"/>
          <w:b/>
          <w:color w:val="auto"/>
          <w:szCs w:val="22"/>
        </w:rPr>
      </w:pPr>
      <w:r w:rsidRPr="00D43C24">
        <w:rPr>
          <w:rFonts w:ascii="Arial" w:hAnsi="Arial" w:cs="Arial"/>
          <w:b/>
          <w:color w:val="auto"/>
          <w:szCs w:val="22"/>
        </w:rPr>
        <w:t>Fase estadual classificatória - confronto das 8 regiões</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Dividida em 8 regiões no estado de são </w:t>
      </w:r>
      <w:proofErr w:type="spellStart"/>
      <w:r w:rsidRPr="00D43C24">
        <w:rPr>
          <w:rFonts w:ascii="Arial" w:hAnsi="Arial" w:cs="Arial"/>
          <w:color w:val="auto"/>
          <w:szCs w:val="22"/>
        </w:rPr>
        <w:t>paulo</w:t>
      </w:r>
      <w:proofErr w:type="spellEnd"/>
      <w:r w:rsidRPr="00D43C24">
        <w:rPr>
          <w:rFonts w:ascii="Arial" w:hAnsi="Arial" w:cs="Arial"/>
          <w:color w:val="auto"/>
          <w:szCs w:val="22"/>
        </w:rPr>
        <w:t xml:space="preserve">, esta fase é realizada anualmente reunindo os melhores colocados (conforme disponibilidade de vagas e convites) da fase municipal de cada cidade do estado, nas modalidades: basquetebol masculino, futebol masculino, futsal masculino, futsal feminino, futebol </w:t>
      </w:r>
      <w:proofErr w:type="spellStart"/>
      <w:r w:rsidRPr="00D43C24">
        <w:rPr>
          <w:rFonts w:ascii="Arial" w:hAnsi="Arial" w:cs="Arial"/>
          <w:color w:val="auto"/>
          <w:szCs w:val="22"/>
        </w:rPr>
        <w:t>society</w:t>
      </w:r>
      <w:proofErr w:type="spellEnd"/>
      <w:r w:rsidRPr="00D43C24">
        <w:rPr>
          <w:rFonts w:ascii="Arial" w:hAnsi="Arial" w:cs="Arial"/>
          <w:color w:val="auto"/>
          <w:szCs w:val="22"/>
        </w:rPr>
        <w:t xml:space="preserve"> adulto e máster masculino, tênis de campo masculino e feminino, voleibol masculino e feminino e vôlei de praia masculino e feminino.</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pStyle w:val="PargrafodaLista"/>
        <w:numPr>
          <w:ilvl w:val="0"/>
          <w:numId w:val="16"/>
        </w:numPr>
        <w:spacing w:after="0" w:line="360" w:lineRule="auto"/>
        <w:ind w:left="-284" w:right="283" w:hanging="142"/>
        <w:jc w:val="both"/>
        <w:rPr>
          <w:rFonts w:ascii="Arial" w:hAnsi="Arial" w:cs="Arial"/>
          <w:b/>
        </w:rPr>
      </w:pPr>
      <w:r w:rsidRPr="00D43C24">
        <w:rPr>
          <w:rFonts w:ascii="Arial" w:hAnsi="Arial" w:cs="Arial"/>
          <w:b/>
        </w:rPr>
        <w:t xml:space="preserve">Fase estadual eliminatória - confronto entre as regiões (1 x 7, 2 x 3, 4 x 8 e 5 x 6); </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rPr>
        <w:t xml:space="preserve">Nesta fase haverá cruzamento entre regiões nas modalidades: </w:t>
      </w:r>
      <w:r w:rsidRPr="00D43C24">
        <w:rPr>
          <w:rFonts w:ascii="Arial" w:hAnsi="Arial" w:cs="Arial"/>
          <w:color w:val="auto"/>
          <w:szCs w:val="22"/>
        </w:rPr>
        <w:t xml:space="preserve">basquetebol masculino, futebol masculino, futsal masculino, futsal feminino, futebol </w:t>
      </w:r>
      <w:proofErr w:type="spellStart"/>
      <w:r w:rsidRPr="00D43C24">
        <w:rPr>
          <w:rFonts w:ascii="Arial" w:hAnsi="Arial" w:cs="Arial"/>
          <w:color w:val="auto"/>
          <w:szCs w:val="22"/>
        </w:rPr>
        <w:t>society</w:t>
      </w:r>
      <w:proofErr w:type="spellEnd"/>
      <w:r w:rsidRPr="00D43C24">
        <w:rPr>
          <w:rFonts w:ascii="Arial" w:hAnsi="Arial" w:cs="Arial"/>
          <w:color w:val="auto"/>
          <w:szCs w:val="22"/>
        </w:rPr>
        <w:t xml:space="preserve"> adulto e máster masculino, voleibol masculino e feminino e vôlei de praia masculino e feminino, de modo que seja classificado somente 4 equipes para a final.</w:t>
      </w:r>
    </w:p>
    <w:p w:rsidR="00D43C24" w:rsidRPr="00D43C24" w:rsidRDefault="00D43C24" w:rsidP="00D43C24">
      <w:pPr>
        <w:pStyle w:val="PargrafodaLista"/>
        <w:spacing w:after="0" w:line="360" w:lineRule="auto"/>
        <w:ind w:left="0" w:right="283"/>
        <w:jc w:val="both"/>
        <w:rPr>
          <w:rFonts w:ascii="Arial" w:hAnsi="Arial" w:cs="Arial"/>
        </w:rPr>
      </w:pPr>
    </w:p>
    <w:p w:rsidR="00D43C24" w:rsidRPr="00D43C24" w:rsidRDefault="00D43C24" w:rsidP="00D43C24">
      <w:pPr>
        <w:numPr>
          <w:ilvl w:val="0"/>
          <w:numId w:val="16"/>
        </w:numPr>
        <w:spacing w:after="0" w:line="360" w:lineRule="auto"/>
        <w:ind w:left="0" w:right="283" w:hanging="426"/>
        <w:jc w:val="both"/>
        <w:rPr>
          <w:rFonts w:ascii="Arial" w:hAnsi="Arial" w:cs="Arial"/>
          <w:b/>
          <w:color w:val="auto"/>
          <w:szCs w:val="22"/>
        </w:rPr>
      </w:pPr>
      <w:r w:rsidRPr="00D43C24">
        <w:rPr>
          <w:rFonts w:ascii="Arial" w:hAnsi="Arial" w:cs="Arial"/>
          <w:b/>
          <w:color w:val="auto"/>
          <w:szCs w:val="22"/>
        </w:rPr>
        <w:t>Fase estadual final</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Com o desenvolvimento da competição, após o confronto nas regiões, chega-se a final estadual onde a gestão operacional é feita por única unidade sede, com a realização de Jogos e provas em semifinais e finais.</w:t>
      </w: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Assim, temos:</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numPr>
          <w:ilvl w:val="0"/>
          <w:numId w:val="14"/>
        </w:numPr>
        <w:autoSpaceDE w:val="0"/>
        <w:autoSpaceDN w:val="0"/>
        <w:spacing w:after="0" w:line="360" w:lineRule="auto"/>
        <w:ind w:left="0" w:right="283"/>
        <w:jc w:val="both"/>
        <w:rPr>
          <w:rFonts w:ascii="Arial" w:hAnsi="Arial" w:cs="Arial"/>
          <w:color w:val="auto"/>
          <w:szCs w:val="22"/>
        </w:rPr>
      </w:pPr>
      <w:r w:rsidRPr="00D43C24">
        <w:rPr>
          <w:rFonts w:ascii="Arial" w:hAnsi="Arial" w:cs="Arial"/>
          <w:b/>
          <w:color w:val="auto"/>
          <w:szCs w:val="22"/>
        </w:rPr>
        <w:t>Modalidades coletivas e tênis de campo:</w:t>
      </w:r>
      <w:r w:rsidRPr="00D43C24">
        <w:rPr>
          <w:rFonts w:ascii="Arial" w:hAnsi="Arial" w:cs="Arial"/>
          <w:color w:val="auto"/>
          <w:szCs w:val="22"/>
        </w:rPr>
        <w:t xml:space="preserve"> basquetebol, fute</w:t>
      </w:r>
      <w:r w:rsidR="009C0A9C">
        <w:rPr>
          <w:rFonts w:ascii="Arial" w:hAnsi="Arial" w:cs="Arial"/>
          <w:color w:val="auto"/>
          <w:szCs w:val="22"/>
        </w:rPr>
        <w:t xml:space="preserve">bol, futebol </w:t>
      </w:r>
      <w:proofErr w:type="spellStart"/>
      <w:r w:rsidR="009C0A9C">
        <w:rPr>
          <w:rFonts w:ascii="Arial" w:hAnsi="Arial" w:cs="Arial"/>
          <w:color w:val="auto"/>
          <w:szCs w:val="22"/>
        </w:rPr>
        <w:t>society</w:t>
      </w:r>
      <w:proofErr w:type="spellEnd"/>
      <w:r w:rsidR="009C0A9C">
        <w:rPr>
          <w:rFonts w:ascii="Arial" w:hAnsi="Arial" w:cs="Arial"/>
          <w:color w:val="auto"/>
          <w:szCs w:val="22"/>
        </w:rPr>
        <w:t xml:space="preserve"> adulto e </w:t>
      </w:r>
      <w:proofErr w:type="spellStart"/>
      <w:r w:rsidR="009C0A9C">
        <w:rPr>
          <w:rFonts w:ascii="Arial" w:hAnsi="Arial" w:cs="Arial"/>
          <w:color w:val="auto"/>
          <w:szCs w:val="22"/>
        </w:rPr>
        <w:t>ma</w:t>
      </w:r>
      <w:r w:rsidRPr="00D43C24">
        <w:rPr>
          <w:rFonts w:ascii="Arial" w:hAnsi="Arial" w:cs="Arial"/>
          <w:color w:val="auto"/>
          <w:szCs w:val="22"/>
        </w:rPr>
        <w:t>ster</w:t>
      </w:r>
      <w:proofErr w:type="spellEnd"/>
      <w:r w:rsidRPr="00D43C24">
        <w:rPr>
          <w:rFonts w:ascii="Arial" w:hAnsi="Arial" w:cs="Arial"/>
          <w:color w:val="auto"/>
          <w:szCs w:val="22"/>
        </w:rPr>
        <w:t>, futsal, vôlei de praia, voleibol e tênis de campo.</w:t>
      </w:r>
    </w:p>
    <w:p w:rsidR="00D43C24" w:rsidRPr="00D43C24" w:rsidRDefault="00D43C24" w:rsidP="00D43C24">
      <w:pPr>
        <w:numPr>
          <w:ilvl w:val="0"/>
          <w:numId w:val="14"/>
        </w:numPr>
        <w:autoSpaceDE w:val="0"/>
        <w:autoSpaceDN w:val="0"/>
        <w:spacing w:after="0" w:line="360" w:lineRule="auto"/>
        <w:ind w:left="0" w:right="283"/>
        <w:jc w:val="both"/>
        <w:rPr>
          <w:rFonts w:ascii="Arial" w:hAnsi="Arial" w:cs="Arial"/>
          <w:color w:val="auto"/>
          <w:szCs w:val="22"/>
        </w:rPr>
      </w:pPr>
      <w:r w:rsidRPr="00D43C24">
        <w:rPr>
          <w:rFonts w:ascii="Arial" w:hAnsi="Arial" w:cs="Arial"/>
          <w:b/>
          <w:color w:val="auto"/>
          <w:szCs w:val="22"/>
        </w:rPr>
        <w:t>Modalidades individuais:</w:t>
      </w:r>
      <w:r w:rsidRPr="00D43C24">
        <w:rPr>
          <w:rFonts w:ascii="Arial" w:hAnsi="Arial" w:cs="Arial"/>
          <w:color w:val="auto"/>
          <w:szCs w:val="22"/>
        </w:rPr>
        <w:t xml:space="preserve"> atletismo, natação, tênis de mesa, xadrez (rápido e pensado) e da modalidade exibição pesca. </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D43C24">
        <w:rPr>
          <w:rFonts w:ascii="Arial" w:hAnsi="Arial" w:cs="Arial"/>
          <w:color w:val="auto"/>
          <w:szCs w:val="22"/>
        </w:rPr>
        <w:t xml:space="preserve">Para a modalidade tênis de campo, cada região deverá realizar seletiva local. Cada uma das 8 (oito) regiões poderá inscrever 1 trabalhador-atleta para cada categoria e sexo, das categorias </w:t>
      </w:r>
      <w:proofErr w:type="gramStart"/>
      <w:r w:rsidRPr="00D43C24">
        <w:rPr>
          <w:rFonts w:ascii="Arial" w:hAnsi="Arial" w:cs="Arial"/>
          <w:color w:val="auto"/>
          <w:szCs w:val="22"/>
        </w:rPr>
        <w:t>a, b</w:t>
      </w:r>
      <w:proofErr w:type="gramEnd"/>
      <w:r w:rsidRPr="00D43C24">
        <w:rPr>
          <w:rFonts w:ascii="Arial" w:hAnsi="Arial" w:cs="Arial"/>
          <w:color w:val="auto"/>
          <w:szCs w:val="22"/>
        </w:rPr>
        <w:t xml:space="preserve"> e c. Caso uma região não apresente um representante, poderão (a critério da organização) ser convidados representantes de outras regiões, utilizando como critério as regiões mais próximas da sede do evento. </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color w:val="auto"/>
          <w:szCs w:val="22"/>
        </w:rPr>
      </w:pPr>
      <w:r w:rsidRPr="00FD1360">
        <w:rPr>
          <w:rFonts w:ascii="Arial" w:hAnsi="Arial" w:cs="Arial"/>
          <w:color w:val="auto"/>
          <w:szCs w:val="22"/>
          <w:highlight w:val="yellow"/>
        </w:rPr>
        <w:t xml:space="preserve">As modalidades: </w:t>
      </w:r>
      <w:r w:rsidRPr="00FD1360">
        <w:rPr>
          <w:rFonts w:ascii="Arial" w:hAnsi="Arial" w:cs="Arial"/>
          <w:b/>
          <w:color w:val="auto"/>
          <w:szCs w:val="22"/>
          <w:highlight w:val="yellow"/>
        </w:rPr>
        <w:t xml:space="preserve">atletismo, natação, tênis de mesa, xadrez (rápido e pensado) e a modalidade pesca, </w:t>
      </w:r>
      <w:r w:rsidRPr="00FD1360">
        <w:rPr>
          <w:rFonts w:ascii="Arial" w:hAnsi="Arial" w:cs="Arial"/>
          <w:color w:val="auto"/>
          <w:szCs w:val="22"/>
          <w:highlight w:val="yellow"/>
        </w:rPr>
        <w:t xml:space="preserve">terão </w:t>
      </w:r>
      <w:r w:rsidR="00FB5A79" w:rsidRPr="00FD1360">
        <w:rPr>
          <w:rFonts w:ascii="Arial" w:hAnsi="Arial" w:cs="Arial"/>
          <w:b/>
          <w:color w:val="auto"/>
          <w:szCs w:val="22"/>
          <w:highlight w:val="yellow"/>
        </w:rPr>
        <w:t>PRIORIDADE</w:t>
      </w:r>
      <w:r w:rsidR="00FB5A79" w:rsidRPr="00FD1360">
        <w:rPr>
          <w:rFonts w:ascii="Arial" w:hAnsi="Arial" w:cs="Arial"/>
          <w:color w:val="auto"/>
          <w:szCs w:val="22"/>
          <w:highlight w:val="yellow"/>
        </w:rPr>
        <w:t xml:space="preserve"> n</w:t>
      </w:r>
      <w:r w:rsidRPr="00FD1360">
        <w:rPr>
          <w:rFonts w:ascii="Arial" w:hAnsi="Arial" w:cs="Arial"/>
          <w:color w:val="auto"/>
          <w:szCs w:val="22"/>
          <w:highlight w:val="yellow"/>
        </w:rPr>
        <w:t xml:space="preserve">as inscrições abertas </w:t>
      </w:r>
      <w:r w:rsidR="00FB5A79" w:rsidRPr="00FD1360">
        <w:rPr>
          <w:rFonts w:ascii="Arial" w:hAnsi="Arial" w:cs="Arial"/>
          <w:color w:val="auto"/>
          <w:szCs w:val="22"/>
          <w:highlight w:val="yellow"/>
        </w:rPr>
        <w:t xml:space="preserve">as empresas/atletas que </w:t>
      </w:r>
      <w:r w:rsidRPr="00FD1360">
        <w:rPr>
          <w:rFonts w:ascii="Arial" w:hAnsi="Arial" w:cs="Arial"/>
          <w:color w:val="auto"/>
          <w:szCs w:val="22"/>
          <w:highlight w:val="yellow"/>
        </w:rPr>
        <w:t>participa</w:t>
      </w:r>
      <w:r w:rsidR="00FB5A79" w:rsidRPr="00FD1360">
        <w:rPr>
          <w:rFonts w:ascii="Arial" w:hAnsi="Arial" w:cs="Arial"/>
          <w:color w:val="auto"/>
          <w:szCs w:val="22"/>
          <w:highlight w:val="yellow"/>
        </w:rPr>
        <w:t>rão</w:t>
      </w:r>
      <w:r w:rsidRPr="00FD1360">
        <w:rPr>
          <w:rFonts w:ascii="Arial" w:hAnsi="Arial" w:cs="Arial"/>
          <w:color w:val="auto"/>
          <w:szCs w:val="22"/>
          <w:highlight w:val="yellow"/>
        </w:rPr>
        <w:t xml:space="preserve"> na fase municipal.</w:t>
      </w:r>
      <w:r w:rsidRPr="00D43C24">
        <w:rPr>
          <w:rFonts w:ascii="Arial" w:hAnsi="Arial" w:cs="Arial"/>
          <w:color w:val="auto"/>
          <w:szCs w:val="22"/>
        </w:rPr>
        <w:t xml:space="preserve">  </w:t>
      </w:r>
    </w:p>
    <w:p w:rsidR="00D43C24" w:rsidRPr="00D43C24" w:rsidRDefault="00D43C24" w:rsidP="00D43C24">
      <w:pPr>
        <w:spacing w:after="0" w:line="360" w:lineRule="auto"/>
        <w:ind w:right="283"/>
        <w:jc w:val="both"/>
        <w:rPr>
          <w:rFonts w:ascii="Arial" w:hAnsi="Arial" w:cs="Arial"/>
          <w:color w:val="auto"/>
          <w:szCs w:val="22"/>
        </w:rPr>
      </w:pPr>
    </w:p>
    <w:p w:rsidR="00D43C24" w:rsidRPr="00D43C24" w:rsidRDefault="00D43C24" w:rsidP="00D43C24">
      <w:pPr>
        <w:spacing w:after="0" w:line="360" w:lineRule="auto"/>
        <w:ind w:right="283"/>
        <w:jc w:val="both"/>
        <w:rPr>
          <w:rFonts w:ascii="Arial" w:hAnsi="Arial" w:cs="Arial"/>
          <w:b/>
          <w:color w:val="auto"/>
          <w:szCs w:val="22"/>
        </w:rPr>
      </w:pPr>
      <w:r w:rsidRPr="00D43C24">
        <w:rPr>
          <w:rFonts w:ascii="Arial" w:hAnsi="Arial" w:cs="Arial"/>
          <w:color w:val="auto"/>
          <w:szCs w:val="22"/>
        </w:rPr>
        <w:t>Para a realização das inscrições das modalidades coletivas, um representante de cada região criará o evento e fará a gestão de sua região.</w:t>
      </w:r>
    </w:p>
    <w:p w:rsidR="00D43C24" w:rsidRPr="00D43C24" w:rsidRDefault="00D43C24" w:rsidP="00D43C24">
      <w:pPr>
        <w:pStyle w:val="BodyText21"/>
        <w:spacing w:line="360" w:lineRule="auto"/>
        <w:ind w:right="283" w:hanging="284"/>
        <w:rPr>
          <w:b/>
          <w:sz w:val="22"/>
          <w:szCs w:val="22"/>
        </w:rPr>
      </w:pPr>
    </w:p>
    <w:p w:rsidR="00D43C24" w:rsidRPr="00D43C24" w:rsidRDefault="00D43C24" w:rsidP="00D43C24">
      <w:pPr>
        <w:pStyle w:val="PargrafodaLista"/>
        <w:spacing w:after="0" w:line="360" w:lineRule="auto"/>
        <w:ind w:left="0" w:right="283"/>
        <w:jc w:val="both"/>
        <w:rPr>
          <w:rFonts w:ascii="Arial" w:hAnsi="Arial" w:cs="Arial"/>
          <w:b/>
        </w:rPr>
      </w:pPr>
      <w:r w:rsidRPr="00D43C24">
        <w:rPr>
          <w:rFonts w:ascii="Arial" w:hAnsi="Arial" w:cs="Arial"/>
          <w:b/>
        </w:rPr>
        <w:t>Responsabilidades:</w:t>
      </w:r>
    </w:p>
    <w:p w:rsidR="00D43C24" w:rsidRPr="00D43C24" w:rsidRDefault="00D43C24" w:rsidP="00D43C24">
      <w:pPr>
        <w:numPr>
          <w:ilvl w:val="0"/>
          <w:numId w:val="17"/>
        </w:numPr>
        <w:spacing w:after="0" w:line="360" w:lineRule="auto"/>
        <w:ind w:left="0" w:right="283"/>
        <w:jc w:val="both"/>
        <w:rPr>
          <w:rFonts w:ascii="Arial" w:hAnsi="Arial" w:cs="Arial"/>
          <w:b/>
          <w:color w:val="auto"/>
          <w:szCs w:val="22"/>
        </w:rPr>
      </w:pPr>
      <w:r w:rsidRPr="00D43C24">
        <w:rPr>
          <w:rFonts w:ascii="Arial" w:hAnsi="Arial" w:cs="Arial"/>
          <w:color w:val="auto"/>
          <w:szCs w:val="22"/>
        </w:rPr>
        <w:t>Todas as unidades deverão atuar no relacionamento com as empresas campeãs da fase municipal para a inscrição na fase estadual;</w:t>
      </w:r>
    </w:p>
    <w:p w:rsidR="00D43C24" w:rsidRPr="00D43C24" w:rsidRDefault="00D43C24" w:rsidP="00D43C24">
      <w:pPr>
        <w:numPr>
          <w:ilvl w:val="0"/>
          <w:numId w:val="17"/>
        </w:numPr>
        <w:spacing w:after="0" w:line="360" w:lineRule="auto"/>
        <w:ind w:left="0" w:right="283"/>
        <w:jc w:val="both"/>
        <w:rPr>
          <w:rFonts w:ascii="Arial" w:hAnsi="Arial" w:cs="Arial"/>
          <w:b/>
          <w:color w:val="auto"/>
          <w:szCs w:val="22"/>
        </w:rPr>
      </w:pPr>
      <w:r w:rsidRPr="00D43C24">
        <w:rPr>
          <w:rFonts w:ascii="Arial" w:hAnsi="Arial" w:cs="Arial"/>
          <w:color w:val="auto"/>
          <w:szCs w:val="22"/>
        </w:rPr>
        <w:t xml:space="preserve">As unidades de cada região deverão formar </w:t>
      </w:r>
      <w:proofErr w:type="gramStart"/>
      <w:r w:rsidRPr="00D43C24">
        <w:rPr>
          <w:rFonts w:ascii="Arial" w:hAnsi="Arial" w:cs="Arial"/>
          <w:color w:val="auto"/>
          <w:szCs w:val="22"/>
        </w:rPr>
        <w:t>o cor</w:t>
      </w:r>
      <w:proofErr w:type="gramEnd"/>
      <w:r w:rsidRPr="00D43C24">
        <w:rPr>
          <w:rFonts w:ascii="Arial" w:hAnsi="Arial" w:cs="Arial"/>
          <w:color w:val="auto"/>
          <w:szCs w:val="22"/>
        </w:rPr>
        <w:t xml:space="preserve"> - comitê organizador regional -, definindo responsáveis pela gestão das inscrições na plataforma de gestão esportiva; responsáveis pelo controle de cartões; elaboração e envio de boletins, aplicação e tabulação da pesquisa de satisfação, elaboração do relatório entre outros;</w:t>
      </w:r>
    </w:p>
    <w:p w:rsidR="00D43C24" w:rsidRPr="00D43C24" w:rsidRDefault="00D43C24" w:rsidP="00D43C24">
      <w:pPr>
        <w:numPr>
          <w:ilvl w:val="0"/>
          <w:numId w:val="18"/>
        </w:numPr>
        <w:spacing w:after="0" w:line="360" w:lineRule="auto"/>
        <w:ind w:left="0" w:right="283"/>
        <w:jc w:val="both"/>
        <w:rPr>
          <w:rFonts w:ascii="Arial" w:hAnsi="Arial" w:cs="Arial"/>
          <w:b/>
          <w:color w:val="auto"/>
          <w:szCs w:val="22"/>
        </w:rPr>
      </w:pPr>
      <w:r w:rsidRPr="00D43C24">
        <w:rPr>
          <w:rFonts w:ascii="Arial" w:hAnsi="Arial" w:cs="Arial"/>
          <w:color w:val="auto"/>
          <w:szCs w:val="22"/>
        </w:rPr>
        <w:t>O responsável pelos boletins de cada região deverá encaminhar às unidades sede da final estadual, aos cuidados do coordenador de qualidade de vida, as empresas campeãs de cada modalidade que farão parte da final. Este e-mail deverá estar com cópia ao responsável pelos Jogos do SESI na sede;</w:t>
      </w:r>
    </w:p>
    <w:p w:rsidR="00D43C24" w:rsidRPr="00D43C24" w:rsidRDefault="00D43C24" w:rsidP="00D43C24">
      <w:pPr>
        <w:numPr>
          <w:ilvl w:val="0"/>
          <w:numId w:val="18"/>
        </w:numPr>
        <w:spacing w:after="0" w:line="360" w:lineRule="auto"/>
        <w:ind w:left="0" w:right="283"/>
        <w:jc w:val="both"/>
        <w:rPr>
          <w:rFonts w:ascii="Arial" w:hAnsi="Arial" w:cs="Arial"/>
          <w:color w:val="auto"/>
          <w:szCs w:val="22"/>
        </w:rPr>
      </w:pPr>
      <w:r w:rsidRPr="00D43C24">
        <w:rPr>
          <w:rFonts w:ascii="Arial" w:hAnsi="Arial" w:cs="Arial"/>
          <w:color w:val="auto"/>
          <w:szCs w:val="22"/>
        </w:rPr>
        <w:t xml:space="preserve"> </w:t>
      </w:r>
      <w:r w:rsidR="009C0A9C" w:rsidRPr="00D43C24">
        <w:rPr>
          <w:rFonts w:ascii="Arial" w:hAnsi="Arial" w:cs="Arial"/>
          <w:color w:val="auto"/>
          <w:szCs w:val="22"/>
        </w:rPr>
        <w:t>Será</w:t>
      </w:r>
      <w:r w:rsidRPr="00D43C24">
        <w:rPr>
          <w:rFonts w:ascii="Arial" w:hAnsi="Arial" w:cs="Arial"/>
          <w:color w:val="auto"/>
          <w:szCs w:val="22"/>
        </w:rPr>
        <w:t xml:space="preserve"> de responsabilidade da unidade sede da final estadual, criar os comitês para o desenvolvimento das ações necessárias ao longo do ano;</w:t>
      </w:r>
    </w:p>
    <w:p w:rsidR="00D43C24" w:rsidRPr="00D43C24" w:rsidRDefault="00D43C24" w:rsidP="00D43C24">
      <w:pPr>
        <w:numPr>
          <w:ilvl w:val="0"/>
          <w:numId w:val="18"/>
        </w:numPr>
        <w:tabs>
          <w:tab w:val="left" w:pos="284"/>
        </w:tabs>
        <w:spacing w:after="0" w:line="360" w:lineRule="auto"/>
        <w:ind w:left="0" w:right="283"/>
        <w:jc w:val="both"/>
        <w:rPr>
          <w:rFonts w:ascii="Arial" w:hAnsi="Arial" w:cs="Arial"/>
          <w:color w:val="auto"/>
          <w:szCs w:val="22"/>
        </w:rPr>
      </w:pPr>
      <w:r w:rsidRPr="00D43C24">
        <w:rPr>
          <w:rFonts w:ascii="Arial" w:hAnsi="Arial" w:cs="Arial"/>
          <w:color w:val="auto"/>
          <w:szCs w:val="22"/>
        </w:rPr>
        <w:t>Será de responsabilidade do representante da sede a atualização do site para a fase estadual;</w:t>
      </w:r>
    </w:p>
    <w:p w:rsidR="00D43C24" w:rsidRPr="00D43C24" w:rsidRDefault="00D43C24" w:rsidP="00D43C24">
      <w:pPr>
        <w:numPr>
          <w:ilvl w:val="0"/>
          <w:numId w:val="18"/>
        </w:numPr>
        <w:tabs>
          <w:tab w:val="left" w:pos="284"/>
        </w:tabs>
        <w:spacing w:after="0" w:line="360" w:lineRule="auto"/>
        <w:ind w:left="0" w:right="283"/>
        <w:jc w:val="both"/>
        <w:rPr>
          <w:rFonts w:ascii="Arial" w:hAnsi="Arial" w:cs="Arial"/>
          <w:b/>
          <w:color w:val="auto"/>
          <w:szCs w:val="22"/>
        </w:rPr>
      </w:pPr>
      <w:r w:rsidRPr="00D43C24">
        <w:rPr>
          <w:rFonts w:ascii="Arial" w:hAnsi="Arial" w:cs="Arial"/>
          <w:color w:val="auto"/>
          <w:szCs w:val="22"/>
        </w:rPr>
        <w:t xml:space="preserve"> </w:t>
      </w:r>
      <w:r w:rsidR="009C0A9C" w:rsidRPr="00D43C24">
        <w:rPr>
          <w:rFonts w:ascii="Arial" w:hAnsi="Arial" w:cs="Arial"/>
          <w:b/>
          <w:color w:val="auto"/>
          <w:szCs w:val="22"/>
        </w:rPr>
        <w:t>Tabela</w:t>
      </w:r>
      <w:r w:rsidRPr="00D43C24">
        <w:rPr>
          <w:rFonts w:ascii="Arial" w:hAnsi="Arial" w:cs="Arial"/>
          <w:b/>
          <w:color w:val="auto"/>
          <w:szCs w:val="22"/>
        </w:rPr>
        <w:t xml:space="preserve"> dos Jogos:</w:t>
      </w:r>
      <w:r w:rsidRPr="00D43C24">
        <w:rPr>
          <w:rFonts w:ascii="Arial" w:hAnsi="Arial" w:cs="Arial"/>
          <w:color w:val="auto"/>
          <w:szCs w:val="22"/>
        </w:rPr>
        <w:t xml:space="preserve"> montar a tabela conforme sistema regional e inserir no site. Após cada rodada, atualizar a tabela original, excluindo a anterior;</w:t>
      </w:r>
    </w:p>
    <w:p w:rsidR="00D43C24" w:rsidRPr="00D43C24" w:rsidRDefault="00D43C24" w:rsidP="00D43C24">
      <w:pPr>
        <w:numPr>
          <w:ilvl w:val="0"/>
          <w:numId w:val="19"/>
        </w:numPr>
        <w:tabs>
          <w:tab w:val="left" w:pos="284"/>
        </w:tabs>
        <w:spacing w:after="0" w:line="360" w:lineRule="auto"/>
        <w:ind w:left="0" w:right="283"/>
        <w:jc w:val="both"/>
        <w:rPr>
          <w:rFonts w:ascii="Arial" w:hAnsi="Arial" w:cs="Arial"/>
          <w:color w:val="auto"/>
          <w:szCs w:val="22"/>
        </w:rPr>
      </w:pPr>
      <w:r w:rsidRPr="00D43C24">
        <w:rPr>
          <w:rFonts w:ascii="Arial" w:hAnsi="Arial" w:cs="Arial"/>
          <w:b/>
          <w:color w:val="auto"/>
          <w:szCs w:val="22"/>
        </w:rPr>
        <w:t xml:space="preserve">Controle de cartões: </w:t>
      </w:r>
      <w:r w:rsidRPr="00D43C24">
        <w:rPr>
          <w:rFonts w:ascii="Arial" w:hAnsi="Arial" w:cs="Arial"/>
          <w:color w:val="auto"/>
          <w:szCs w:val="22"/>
        </w:rPr>
        <w:t>após cada rodada, incluir no site os cartões amarelos e/ou vermelhos na planilha original, excluindo a planilha anterior;</w:t>
      </w:r>
    </w:p>
    <w:p w:rsidR="00D43C24" w:rsidRPr="00D43C24" w:rsidRDefault="00D43C24" w:rsidP="00D43C24">
      <w:pPr>
        <w:numPr>
          <w:ilvl w:val="0"/>
          <w:numId w:val="19"/>
        </w:numPr>
        <w:tabs>
          <w:tab w:val="left" w:pos="284"/>
        </w:tabs>
        <w:spacing w:after="0" w:line="360" w:lineRule="auto"/>
        <w:ind w:left="0" w:right="283"/>
        <w:jc w:val="both"/>
        <w:rPr>
          <w:rFonts w:ascii="Arial" w:hAnsi="Arial" w:cs="Arial"/>
          <w:b/>
          <w:color w:val="auto"/>
          <w:szCs w:val="22"/>
        </w:rPr>
      </w:pPr>
      <w:r w:rsidRPr="00D43C24">
        <w:rPr>
          <w:rFonts w:ascii="Arial" w:hAnsi="Arial" w:cs="Arial"/>
          <w:b/>
          <w:color w:val="auto"/>
          <w:szCs w:val="22"/>
        </w:rPr>
        <w:t xml:space="preserve">Boletim informativo: </w:t>
      </w:r>
      <w:r w:rsidRPr="00D43C24">
        <w:rPr>
          <w:rFonts w:ascii="Arial" w:hAnsi="Arial" w:cs="Arial"/>
          <w:color w:val="auto"/>
          <w:szCs w:val="22"/>
        </w:rPr>
        <w:t xml:space="preserve">documento em formato </w:t>
      </w:r>
      <w:proofErr w:type="spellStart"/>
      <w:r w:rsidRPr="00D43C24">
        <w:rPr>
          <w:rFonts w:ascii="Arial" w:hAnsi="Arial" w:cs="Arial"/>
          <w:i/>
          <w:color w:val="auto"/>
          <w:szCs w:val="22"/>
        </w:rPr>
        <w:t>pdf</w:t>
      </w:r>
      <w:proofErr w:type="spellEnd"/>
      <w:r w:rsidRPr="00D43C24">
        <w:rPr>
          <w:rFonts w:ascii="Arial" w:hAnsi="Arial" w:cs="Arial"/>
          <w:i/>
          <w:color w:val="auto"/>
          <w:szCs w:val="22"/>
        </w:rPr>
        <w:t xml:space="preserve"> </w:t>
      </w:r>
      <w:r w:rsidRPr="00D43C24">
        <w:rPr>
          <w:rFonts w:ascii="Arial" w:hAnsi="Arial" w:cs="Arial"/>
          <w:color w:val="auto"/>
          <w:szCs w:val="22"/>
        </w:rPr>
        <w:t>que tem como objetivo informar sobre ocorrências, alterações e comunicados sobre o evento. Deverá ser inserido no site como informativo n.º 1, informativo n.º 2 e assim por diante, mantendo-os no site durante o decorrer do evento.</w:t>
      </w:r>
    </w:p>
    <w:p w:rsidR="00D43C24" w:rsidRPr="00D43C24" w:rsidRDefault="00D43C24" w:rsidP="00D43C24">
      <w:pPr>
        <w:spacing w:after="0" w:line="360" w:lineRule="auto"/>
        <w:ind w:right="283"/>
        <w:jc w:val="both"/>
        <w:rPr>
          <w:rFonts w:ascii="Arial" w:hAnsi="Arial" w:cs="Arial"/>
          <w:b/>
          <w:color w:val="auto"/>
          <w:szCs w:val="22"/>
        </w:rPr>
      </w:pPr>
    </w:p>
    <w:tbl>
      <w:tblPr>
        <w:tblW w:w="0" w:type="auto"/>
        <w:tblInd w:w="108" w:type="dxa"/>
        <w:tblLook w:val="04A0" w:firstRow="1" w:lastRow="0" w:firstColumn="1" w:lastColumn="0" w:noHBand="0" w:noVBand="1"/>
      </w:tblPr>
      <w:tblGrid>
        <w:gridCol w:w="983"/>
        <w:gridCol w:w="9048"/>
      </w:tblGrid>
      <w:tr w:rsidR="00D43C24" w:rsidRPr="00D43C24" w:rsidTr="00F129DC">
        <w:trPr>
          <w:trHeight w:val="515"/>
        </w:trPr>
        <w:tc>
          <w:tcPr>
            <w:tcW w:w="699" w:type="dxa"/>
            <w:shd w:val="clear" w:color="auto" w:fill="auto"/>
            <w:vAlign w:val="center"/>
          </w:tcPr>
          <w:p w:rsidR="00D43C24" w:rsidRPr="00D43C24" w:rsidRDefault="00D43C24" w:rsidP="00D43C24">
            <w:pPr>
              <w:widowControl w:val="0"/>
              <w:autoSpaceDE w:val="0"/>
              <w:autoSpaceDN w:val="0"/>
              <w:adjustRightInd w:val="0"/>
              <w:spacing w:after="0" w:line="360" w:lineRule="auto"/>
              <w:ind w:right="283"/>
              <w:jc w:val="both"/>
              <w:rPr>
                <w:rFonts w:ascii="Arial" w:eastAsia="Calibri" w:hAnsi="Arial" w:cs="Arial"/>
                <w:b/>
                <w:bCs/>
                <w:i/>
                <w:color w:val="auto"/>
                <w:szCs w:val="22"/>
                <w:lang w:eastAsia="en-US"/>
              </w:rPr>
            </w:pPr>
            <w:r w:rsidRPr="00D43C24">
              <w:rPr>
                <w:rFonts w:ascii="Arial" w:eastAsia="SimSun" w:hAnsi="Arial" w:cs="Arial"/>
                <w:b/>
                <w:i/>
                <w:noProof/>
                <w:color w:val="auto"/>
                <w:szCs w:val="22"/>
              </w:rPr>
              <w:drawing>
                <wp:inline distT="0" distB="0" distL="0" distR="0" wp14:anchorId="6BCA1A9E" wp14:editId="436C0AFF">
                  <wp:extent cx="307340" cy="2927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p>
        </w:tc>
        <w:tc>
          <w:tcPr>
            <w:tcW w:w="9614" w:type="dxa"/>
            <w:shd w:val="clear" w:color="auto" w:fill="D9D9D9" w:themeFill="background1" w:themeFillShade="D9"/>
            <w:vAlign w:val="center"/>
          </w:tcPr>
          <w:p w:rsidR="00D43C24" w:rsidRPr="00D43C24" w:rsidRDefault="00D43C24" w:rsidP="00D43C24">
            <w:pPr>
              <w:widowControl w:val="0"/>
              <w:autoSpaceDE w:val="0"/>
              <w:autoSpaceDN w:val="0"/>
              <w:adjustRightInd w:val="0"/>
              <w:spacing w:after="0" w:line="360" w:lineRule="auto"/>
              <w:ind w:right="283"/>
              <w:jc w:val="both"/>
              <w:rPr>
                <w:rFonts w:ascii="Arial" w:eastAsia="Calibri" w:hAnsi="Arial" w:cs="Arial"/>
                <w:b/>
                <w:bCs/>
                <w:i/>
                <w:color w:val="auto"/>
                <w:szCs w:val="22"/>
                <w:lang w:eastAsia="en-US"/>
              </w:rPr>
            </w:pPr>
            <w:r w:rsidRPr="00D43C24">
              <w:rPr>
                <w:rFonts w:ascii="Arial" w:hAnsi="Arial" w:cs="Arial"/>
                <w:b/>
                <w:i/>
                <w:color w:val="auto"/>
                <w:szCs w:val="22"/>
              </w:rPr>
              <w:t>Nota: os documentos são modelos e servem para padronizar a competição. Poderão ser adaptados de forma a atender o sistema regional.</w:t>
            </w:r>
          </w:p>
        </w:tc>
      </w:tr>
    </w:tbl>
    <w:p w:rsidR="00D43C24" w:rsidRDefault="00D43C24" w:rsidP="00D43C24">
      <w:pPr>
        <w:spacing w:after="0" w:line="360" w:lineRule="auto"/>
        <w:ind w:right="283"/>
        <w:jc w:val="both"/>
        <w:rPr>
          <w:rFonts w:ascii="Arial" w:hAnsi="Arial" w:cs="Arial"/>
          <w:b/>
          <w:color w:val="auto"/>
          <w:szCs w:val="22"/>
        </w:rPr>
      </w:pPr>
    </w:p>
    <w:p w:rsidR="00A90EA6" w:rsidRDefault="00A90EA6" w:rsidP="00D43C24">
      <w:pPr>
        <w:spacing w:after="0" w:line="360" w:lineRule="auto"/>
        <w:ind w:right="283"/>
        <w:jc w:val="both"/>
        <w:rPr>
          <w:rFonts w:ascii="Arial" w:hAnsi="Arial" w:cs="Arial"/>
          <w:b/>
          <w:color w:val="auto"/>
          <w:szCs w:val="22"/>
        </w:rPr>
      </w:pPr>
    </w:p>
    <w:p w:rsidR="00A90EA6" w:rsidRPr="00D43C24" w:rsidRDefault="00A90EA6" w:rsidP="00D43C24">
      <w:pPr>
        <w:spacing w:after="0" w:line="360" w:lineRule="auto"/>
        <w:ind w:right="283"/>
        <w:jc w:val="both"/>
        <w:rPr>
          <w:rFonts w:ascii="Arial" w:hAnsi="Arial" w:cs="Arial"/>
          <w:b/>
          <w:color w:val="auto"/>
          <w:szCs w:val="22"/>
        </w:rPr>
      </w:pPr>
    </w:p>
    <w:p w:rsidR="00D43C24" w:rsidRPr="00A90EA6" w:rsidRDefault="00D43C24" w:rsidP="00A90EA6">
      <w:pPr>
        <w:pStyle w:val="PargrafodaLista"/>
        <w:numPr>
          <w:ilvl w:val="0"/>
          <w:numId w:val="19"/>
        </w:numPr>
        <w:spacing w:after="0" w:line="360" w:lineRule="auto"/>
        <w:ind w:right="283"/>
        <w:jc w:val="both"/>
        <w:rPr>
          <w:rFonts w:ascii="Arial" w:hAnsi="Arial" w:cs="Arial"/>
          <w:b/>
        </w:rPr>
      </w:pPr>
      <w:r w:rsidRPr="00A90EA6">
        <w:rPr>
          <w:rFonts w:ascii="Arial" w:hAnsi="Arial" w:cs="Arial"/>
          <w:b/>
        </w:rPr>
        <w:t>Pós evento</w:t>
      </w:r>
    </w:p>
    <w:p w:rsidR="00D43C24" w:rsidRPr="00D43C24" w:rsidRDefault="00D43C24" w:rsidP="00D43C24">
      <w:pPr>
        <w:spacing w:after="0" w:line="360" w:lineRule="auto"/>
        <w:ind w:right="283"/>
        <w:jc w:val="both"/>
        <w:rPr>
          <w:rFonts w:ascii="Arial" w:hAnsi="Arial" w:cs="Arial"/>
          <w:b/>
          <w:color w:val="auto"/>
          <w:szCs w:val="22"/>
        </w:rPr>
      </w:pPr>
      <w:r w:rsidRPr="00D43C24">
        <w:rPr>
          <w:rFonts w:ascii="Arial" w:hAnsi="Arial" w:cs="Arial"/>
          <w:color w:val="auto"/>
          <w:szCs w:val="22"/>
        </w:rPr>
        <w:t xml:space="preserve">As unidades sedes deverão organizar um arquivo com todo material de divulgação alusivo aos eventos locais (jornal, revistas, registros fotográficos, filmagens, jornais de </w:t>
      </w:r>
      <w:proofErr w:type="spellStart"/>
      <w:r w:rsidRPr="00D43C24">
        <w:rPr>
          <w:rFonts w:ascii="Arial" w:hAnsi="Arial" w:cs="Arial"/>
          <w:color w:val="auto"/>
          <w:szCs w:val="22"/>
        </w:rPr>
        <w:t>adcs</w:t>
      </w:r>
      <w:proofErr w:type="spellEnd"/>
      <w:r w:rsidRPr="00D43C24">
        <w:rPr>
          <w:rFonts w:ascii="Arial" w:hAnsi="Arial" w:cs="Arial"/>
          <w:color w:val="auto"/>
          <w:szCs w:val="22"/>
        </w:rPr>
        <w:t>, etc.). Este material deverá estar disponível para eventuais solicitações da sede.</w:t>
      </w:r>
    </w:p>
    <w:p w:rsidR="00D43C24" w:rsidRPr="00D43C24" w:rsidRDefault="00D43C24" w:rsidP="00D43C24">
      <w:pPr>
        <w:pStyle w:val="JogosSESI"/>
        <w:ind w:right="283"/>
        <w:rPr>
          <w:rFonts w:ascii="Arial" w:eastAsia="Perpetua" w:hAnsi="Arial" w:cs="Arial"/>
          <w:color w:val="auto"/>
          <w:sz w:val="22"/>
          <w:szCs w:val="22"/>
        </w:rPr>
      </w:pPr>
    </w:p>
    <w:p w:rsidR="00D43C24" w:rsidRPr="000F254C" w:rsidRDefault="00FD1360" w:rsidP="00D43C24">
      <w:pPr>
        <w:pStyle w:val="JogosSESI"/>
        <w:ind w:right="283"/>
        <w:rPr>
          <w:rFonts w:ascii="Arial" w:hAnsi="Arial" w:cs="Arial"/>
          <w:sz w:val="22"/>
          <w:szCs w:val="22"/>
        </w:rPr>
      </w:pPr>
      <w:r w:rsidRPr="000F254C">
        <w:rPr>
          <w:rFonts w:ascii="Arial" w:eastAsia="SimSun" w:hAnsi="Arial" w:cs="Arial"/>
          <w:b w:val="0"/>
          <w:i/>
          <w:noProof/>
          <w:color w:val="auto"/>
          <w:szCs w:val="22"/>
        </w:rPr>
        <w:drawing>
          <wp:inline distT="0" distB="0" distL="0" distR="0" wp14:anchorId="1163A99E" wp14:editId="376ED28A">
            <wp:extent cx="307340" cy="2927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Pr="000F254C">
        <w:rPr>
          <w:rFonts w:ascii="Arial" w:hAnsi="Arial" w:cs="Arial"/>
          <w:color w:val="auto"/>
          <w:szCs w:val="22"/>
        </w:rPr>
        <w:t xml:space="preserve">   </w:t>
      </w:r>
      <w:r w:rsidR="00A90EA6" w:rsidRPr="000F254C">
        <w:rPr>
          <w:rFonts w:ascii="Arial" w:hAnsi="Arial" w:cs="Arial"/>
          <w:color w:val="auto"/>
          <w:szCs w:val="22"/>
        </w:rPr>
        <w:t>C</w:t>
      </w:r>
      <w:r w:rsidRPr="000F254C">
        <w:rPr>
          <w:rFonts w:ascii="Arial" w:hAnsi="Arial" w:cs="Arial"/>
          <w:color w:val="auto"/>
          <w:szCs w:val="22"/>
        </w:rPr>
        <w:t xml:space="preserve">ronograma dos Jogos </w:t>
      </w:r>
      <w:r w:rsidR="00D43C24" w:rsidRPr="000F254C">
        <w:rPr>
          <w:rFonts w:ascii="Arial" w:hAnsi="Arial" w:cs="Arial"/>
          <w:sz w:val="22"/>
          <w:szCs w:val="22"/>
        </w:rPr>
        <w:t xml:space="preserve">  </w:t>
      </w:r>
    </w:p>
    <w:tbl>
      <w:tblPr>
        <w:tblW w:w="0" w:type="auto"/>
        <w:tblInd w:w="93" w:type="dxa"/>
        <w:tblLook w:val="04A0" w:firstRow="1" w:lastRow="0" w:firstColumn="1" w:lastColumn="0" w:noHBand="0" w:noVBand="1"/>
      </w:tblPr>
      <w:tblGrid>
        <w:gridCol w:w="15"/>
        <w:gridCol w:w="983"/>
        <w:gridCol w:w="2772"/>
        <w:gridCol w:w="5740"/>
      </w:tblGrid>
      <w:tr w:rsidR="00FD1360" w:rsidRPr="000F254C" w:rsidTr="00FD1360">
        <w:trPr>
          <w:gridBefore w:val="1"/>
          <w:gridAfter w:val="2"/>
          <w:wBefore w:w="15" w:type="dxa"/>
          <w:wAfter w:w="8512" w:type="dxa"/>
          <w:trHeight w:val="515"/>
        </w:trPr>
        <w:tc>
          <w:tcPr>
            <w:tcW w:w="983" w:type="dxa"/>
            <w:shd w:val="clear" w:color="auto" w:fill="auto"/>
            <w:vAlign w:val="center"/>
          </w:tcPr>
          <w:p w:rsidR="00FD1360" w:rsidRPr="000F254C" w:rsidRDefault="00FD1360" w:rsidP="00D43C24">
            <w:pPr>
              <w:widowControl w:val="0"/>
              <w:autoSpaceDE w:val="0"/>
              <w:autoSpaceDN w:val="0"/>
              <w:adjustRightInd w:val="0"/>
              <w:spacing w:after="0" w:line="360" w:lineRule="auto"/>
              <w:ind w:right="283"/>
              <w:jc w:val="both"/>
              <w:rPr>
                <w:rFonts w:ascii="Arial" w:eastAsia="Calibri" w:hAnsi="Arial" w:cs="Arial"/>
                <w:b/>
                <w:bCs/>
                <w:i/>
                <w:color w:val="auto"/>
                <w:szCs w:val="22"/>
                <w:lang w:eastAsia="en-US"/>
              </w:rPr>
            </w:pPr>
          </w:p>
        </w:tc>
      </w:tr>
      <w:tr w:rsidR="00D43C24" w:rsidRPr="000F254C" w:rsidTr="00FD1360">
        <w:tblPrEx>
          <w:tblCellMar>
            <w:left w:w="0" w:type="dxa"/>
            <w:right w:w="0" w:type="dxa"/>
          </w:tblCellMar>
          <w:tblLook w:val="0600" w:firstRow="0" w:lastRow="0" w:firstColumn="0" w:lastColumn="0" w:noHBand="1" w:noVBand="1"/>
        </w:tblPrEx>
        <w:trPr>
          <w:trHeight w:val="380"/>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D43C24" w:rsidRPr="000F254C" w:rsidRDefault="00D43C24"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Data</w:t>
            </w:r>
          </w:p>
        </w:tc>
        <w:tc>
          <w:tcPr>
            <w:tcW w:w="574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hideMark/>
          </w:tcPr>
          <w:p w:rsidR="00D43C24" w:rsidRPr="000F254C" w:rsidRDefault="00D43C24"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Ação</w:t>
            </w:r>
          </w:p>
        </w:tc>
      </w:tr>
      <w:tr w:rsidR="00D43C24" w:rsidRPr="000F254C" w:rsidTr="00FD1360">
        <w:tblPrEx>
          <w:tblCellMar>
            <w:left w:w="0" w:type="dxa"/>
            <w:right w:w="0" w:type="dxa"/>
          </w:tblCellMar>
          <w:tblLook w:val="0600" w:firstRow="0" w:lastRow="0" w:firstColumn="0" w:lastColumn="0" w:noHBand="1" w:noVBand="1"/>
        </w:tblPrEx>
        <w:trPr>
          <w:trHeight w:val="1102"/>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Janeiro a dezembro</w:t>
            </w:r>
          </w:p>
        </w:tc>
        <w:tc>
          <w:tcPr>
            <w:tcW w:w="574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Fase local – assessoria esportiva</w:t>
            </w:r>
          </w:p>
        </w:tc>
      </w:tr>
      <w:tr w:rsidR="00D43C24" w:rsidRPr="000F254C" w:rsidTr="00FD1360">
        <w:tblPrEx>
          <w:tblCellMar>
            <w:left w:w="0" w:type="dxa"/>
            <w:right w:w="0" w:type="dxa"/>
          </w:tblCellMar>
          <w:tblLook w:val="0600" w:firstRow="0" w:lastRow="0" w:firstColumn="0" w:lastColumn="0" w:noHBand="1" w:noVBand="1"/>
        </w:tblPrEx>
        <w:trPr>
          <w:trHeight w:val="1102"/>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01 de março</w:t>
            </w:r>
          </w:p>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A</w:t>
            </w:r>
          </w:p>
          <w:p w:rsidR="00D43C24" w:rsidRPr="000F254C" w:rsidRDefault="00D43C24"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31 de outubro</w:t>
            </w:r>
          </w:p>
        </w:tc>
        <w:tc>
          <w:tcPr>
            <w:tcW w:w="574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Fase municipal</w:t>
            </w:r>
          </w:p>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kern w:val="24"/>
                <w:sz w:val="22"/>
                <w:szCs w:val="22"/>
              </w:rPr>
            </w:pPr>
            <w:r w:rsidRPr="000F254C">
              <w:rPr>
                <w:rFonts w:ascii="Arial" w:eastAsia="Perpetua" w:hAnsi="Arial" w:cs="Arial"/>
                <w:b/>
                <w:kern w:val="24"/>
                <w:sz w:val="22"/>
                <w:szCs w:val="22"/>
              </w:rPr>
              <w:t>Março a julho:</w:t>
            </w:r>
            <w:r w:rsidRPr="000F254C">
              <w:rPr>
                <w:rFonts w:ascii="Arial" w:eastAsia="Perpetua" w:hAnsi="Arial" w:cs="Arial"/>
                <w:kern w:val="24"/>
                <w:sz w:val="22"/>
                <w:szCs w:val="22"/>
              </w:rPr>
              <w:t xml:space="preserve"> </w:t>
            </w:r>
            <w:r w:rsidRPr="000F254C">
              <w:rPr>
                <w:rFonts w:ascii="Arial" w:eastAsia="Perpetua" w:hAnsi="Arial" w:cs="Arial"/>
                <w:b/>
                <w:kern w:val="24"/>
                <w:sz w:val="22"/>
                <w:szCs w:val="22"/>
              </w:rPr>
              <w:t>modalidades prioritárias.</w:t>
            </w:r>
          </w:p>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kern w:val="24"/>
                <w:sz w:val="22"/>
                <w:szCs w:val="22"/>
              </w:rPr>
            </w:pPr>
            <w:r w:rsidRPr="000F254C">
              <w:rPr>
                <w:rFonts w:ascii="Arial" w:eastAsia="Perpetua" w:hAnsi="Arial" w:cs="Arial"/>
                <w:b/>
                <w:kern w:val="24"/>
                <w:sz w:val="22"/>
                <w:szCs w:val="22"/>
              </w:rPr>
              <w:t>Março a outubro:</w:t>
            </w:r>
            <w:r w:rsidRPr="000F254C">
              <w:rPr>
                <w:rFonts w:ascii="Arial" w:eastAsia="Perpetua" w:hAnsi="Arial" w:cs="Arial"/>
                <w:kern w:val="24"/>
                <w:sz w:val="22"/>
                <w:szCs w:val="22"/>
              </w:rPr>
              <w:t xml:space="preserve"> modalidades não prioritárias.</w:t>
            </w:r>
          </w:p>
        </w:tc>
      </w:tr>
      <w:tr w:rsidR="00D43C24" w:rsidRPr="000F254C" w:rsidTr="00FD1360">
        <w:tblPrEx>
          <w:tblCellMar>
            <w:left w:w="0" w:type="dxa"/>
            <w:right w:w="0" w:type="dxa"/>
          </w:tblCellMar>
          <w:tblLook w:val="0600" w:firstRow="0" w:lastRow="0" w:firstColumn="0" w:lastColumn="0" w:noHBand="1" w:noVBand="1"/>
        </w:tblPrEx>
        <w:trPr>
          <w:trHeight w:val="570"/>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De 01 de agosto a 31 de outubro</w:t>
            </w:r>
          </w:p>
        </w:tc>
        <w:tc>
          <w:tcPr>
            <w:tcW w:w="574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D43C24">
            <w:pPr>
              <w:pStyle w:val="NormalWeb"/>
              <w:spacing w:before="0" w:beforeAutospacing="0" w:after="0" w:afterAutospacing="0" w:line="360" w:lineRule="auto"/>
              <w:ind w:right="283"/>
              <w:jc w:val="both"/>
              <w:rPr>
                <w:rFonts w:ascii="Arial" w:eastAsia="Perpetua" w:hAnsi="Arial" w:cs="Arial"/>
                <w:b/>
                <w:bCs/>
                <w:kern w:val="24"/>
                <w:sz w:val="22"/>
                <w:szCs w:val="22"/>
              </w:rPr>
            </w:pPr>
            <w:r w:rsidRPr="000F254C">
              <w:rPr>
                <w:rFonts w:ascii="Arial" w:eastAsia="Perpetua" w:hAnsi="Arial" w:cs="Arial"/>
                <w:b/>
                <w:bCs/>
                <w:kern w:val="24"/>
                <w:sz w:val="22"/>
                <w:szCs w:val="22"/>
              </w:rPr>
              <w:t>Realização das modalidades coletivas – incluindo os cruzamentos entre regiões</w:t>
            </w:r>
          </w:p>
        </w:tc>
      </w:tr>
      <w:tr w:rsidR="00D43C24" w:rsidRPr="000F254C" w:rsidTr="00FD1360">
        <w:tblPrEx>
          <w:tblCellMar>
            <w:left w:w="0" w:type="dxa"/>
            <w:right w:w="0" w:type="dxa"/>
          </w:tblCellMar>
          <w:tblLook w:val="0600" w:firstRow="0" w:lastRow="0" w:firstColumn="0" w:lastColumn="0" w:noHBand="1" w:noVBand="1"/>
        </w:tblPrEx>
        <w:trPr>
          <w:trHeight w:val="570"/>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FD1360">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 xml:space="preserve">Até </w:t>
            </w:r>
            <w:r w:rsidR="00FD1360" w:rsidRPr="000F254C">
              <w:rPr>
                <w:rFonts w:ascii="Arial" w:eastAsia="Perpetua" w:hAnsi="Arial" w:cs="Arial"/>
                <w:b/>
                <w:bCs/>
                <w:kern w:val="24"/>
                <w:sz w:val="22"/>
                <w:szCs w:val="22"/>
              </w:rPr>
              <w:t>20</w:t>
            </w:r>
            <w:r w:rsidRPr="000F254C">
              <w:rPr>
                <w:rFonts w:ascii="Arial" w:eastAsia="Perpetua" w:hAnsi="Arial" w:cs="Arial"/>
                <w:b/>
                <w:bCs/>
                <w:kern w:val="24"/>
                <w:sz w:val="22"/>
                <w:szCs w:val="22"/>
              </w:rPr>
              <w:t xml:space="preserve"> de </w:t>
            </w:r>
            <w:r w:rsidR="00FD1360" w:rsidRPr="000F254C">
              <w:rPr>
                <w:rFonts w:ascii="Arial" w:eastAsia="Perpetua" w:hAnsi="Arial" w:cs="Arial"/>
                <w:b/>
                <w:bCs/>
                <w:kern w:val="24"/>
                <w:sz w:val="22"/>
                <w:szCs w:val="22"/>
              </w:rPr>
              <w:t>Novembro (vagas limitadas)</w:t>
            </w:r>
          </w:p>
        </w:tc>
        <w:tc>
          <w:tcPr>
            <w:tcW w:w="574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tcPr>
          <w:p w:rsidR="00D43C24" w:rsidRPr="000F254C" w:rsidRDefault="00D43C24"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 xml:space="preserve">Inscrições modalidades individuais </w:t>
            </w:r>
            <w:r w:rsidRPr="000F254C">
              <w:rPr>
                <w:rFonts w:ascii="Arial" w:eastAsia="Perpetua" w:hAnsi="Arial" w:cs="Arial"/>
                <w:b/>
                <w:kern w:val="24"/>
                <w:sz w:val="22"/>
                <w:szCs w:val="22"/>
              </w:rPr>
              <w:t>fase estadual</w:t>
            </w:r>
          </w:p>
        </w:tc>
      </w:tr>
      <w:tr w:rsidR="00D43C24" w:rsidRPr="00D43C24" w:rsidTr="00FD1360">
        <w:tblPrEx>
          <w:tblCellMar>
            <w:left w:w="0" w:type="dxa"/>
            <w:right w:w="0" w:type="dxa"/>
          </w:tblCellMar>
          <w:tblLook w:val="0600" w:firstRow="0" w:lastRow="0" w:firstColumn="0" w:lastColumn="0" w:noHBand="1" w:noVBand="1"/>
        </w:tblPrEx>
        <w:trPr>
          <w:trHeight w:val="2253"/>
        </w:trPr>
        <w:tc>
          <w:tcPr>
            <w:tcW w:w="3770" w:type="dxa"/>
            <w:gridSpan w:val="3"/>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D43C24" w:rsidRPr="000F254C" w:rsidRDefault="00FD1360"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06 a 08</w:t>
            </w:r>
            <w:r w:rsidR="00D43C24" w:rsidRPr="000F254C">
              <w:rPr>
                <w:rFonts w:ascii="Arial" w:eastAsia="Perpetua" w:hAnsi="Arial" w:cs="Arial"/>
                <w:b/>
                <w:bCs/>
                <w:kern w:val="24"/>
                <w:sz w:val="22"/>
                <w:szCs w:val="22"/>
              </w:rPr>
              <w:t xml:space="preserve"> de dezembro</w:t>
            </w:r>
          </w:p>
        </w:tc>
        <w:tc>
          <w:tcPr>
            <w:tcW w:w="574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D43C24" w:rsidRPr="000F254C" w:rsidRDefault="00D43C24" w:rsidP="00D43C24">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b/>
                <w:bCs/>
                <w:kern w:val="24"/>
                <w:sz w:val="22"/>
                <w:szCs w:val="22"/>
              </w:rPr>
              <w:t>Semifinais e finais dos Jogos do SESI: modalidades coletivas, individuais e tênis de campo</w:t>
            </w:r>
          </w:p>
          <w:p w:rsidR="00D43C24" w:rsidRPr="000F254C" w:rsidRDefault="00D43C24" w:rsidP="00D43C24">
            <w:pPr>
              <w:pStyle w:val="NormalWeb"/>
              <w:numPr>
                <w:ilvl w:val="0"/>
                <w:numId w:val="23"/>
              </w:numPr>
              <w:spacing w:before="0" w:beforeAutospacing="0" w:after="0" w:afterAutospacing="0" w:line="360" w:lineRule="auto"/>
              <w:ind w:left="0" w:right="283"/>
              <w:jc w:val="both"/>
              <w:rPr>
                <w:rFonts w:ascii="Arial" w:eastAsia="Perpetua" w:hAnsi="Arial" w:cs="Arial"/>
                <w:kern w:val="24"/>
                <w:sz w:val="22"/>
                <w:szCs w:val="22"/>
              </w:rPr>
            </w:pPr>
            <w:r w:rsidRPr="000F254C">
              <w:rPr>
                <w:rFonts w:ascii="Arial" w:eastAsia="Perpetua" w:hAnsi="Arial" w:cs="Arial"/>
                <w:b/>
                <w:kern w:val="24"/>
                <w:sz w:val="22"/>
                <w:szCs w:val="22"/>
              </w:rPr>
              <w:t>Coletivas:</w:t>
            </w:r>
            <w:r w:rsidRPr="000F254C">
              <w:rPr>
                <w:rFonts w:ascii="Arial" w:eastAsia="Perpetua" w:hAnsi="Arial" w:cs="Arial"/>
                <w:kern w:val="24"/>
                <w:sz w:val="22"/>
                <w:szCs w:val="22"/>
              </w:rPr>
              <w:t xml:space="preserve"> basquetebol, futebol, futebol </w:t>
            </w:r>
            <w:proofErr w:type="spellStart"/>
            <w:r w:rsidRPr="000F254C">
              <w:rPr>
                <w:rFonts w:ascii="Arial" w:eastAsia="Perpetua" w:hAnsi="Arial" w:cs="Arial"/>
                <w:kern w:val="24"/>
                <w:sz w:val="22"/>
                <w:szCs w:val="22"/>
              </w:rPr>
              <w:t>society</w:t>
            </w:r>
            <w:proofErr w:type="spellEnd"/>
            <w:r w:rsidRPr="000F254C">
              <w:rPr>
                <w:rFonts w:ascii="Arial" w:eastAsia="Perpetua" w:hAnsi="Arial" w:cs="Arial"/>
                <w:kern w:val="24"/>
                <w:sz w:val="22"/>
                <w:szCs w:val="22"/>
              </w:rPr>
              <w:t xml:space="preserve"> adulto e </w:t>
            </w:r>
            <w:proofErr w:type="spellStart"/>
            <w:r w:rsidRPr="000F254C">
              <w:rPr>
                <w:rFonts w:ascii="Arial" w:eastAsia="Perpetua" w:hAnsi="Arial" w:cs="Arial"/>
                <w:kern w:val="24"/>
                <w:sz w:val="22"/>
                <w:szCs w:val="22"/>
              </w:rPr>
              <w:t>master</w:t>
            </w:r>
            <w:proofErr w:type="spellEnd"/>
            <w:r w:rsidRPr="000F254C">
              <w:rPr>
                <w:rFonts w:ascii="Arial" w:eastAsia="Perpetua" w:hAnsi="Arial" w:cs="Arial"/>
                <w:kern w:val="24"/>
                <w:sz w:val="22"/>
                <w:szCs w:val="22"/>
              </w:rPr>
              <w:t>, futsal, vôlei de praia e voleibol e tênis de campo.</w:t>
            </w:r>
          </w:p>
          <w:p w:rsidR="00D43C24" w:rsidRPr="000F254C" w:rsidRDefault="00D43C24" w:rsidP="00D43C24">
            <w:pPr>
              <w:pStyle w:val="NormalWeb"/>
              <w:numPr>
                <w:ilvl w:val="0"/>
                <w:numId w:val="23"/>
              </w:numPr>
              <w:spacing w:before="0" w:beforeAutospacing="0" w:after="0" w:afterAutospacing="0" w:line="360" w:lineRule="auto"/>
              <w:ind w:left="0" w:right="283"/>
              <w:jc w:val="both"/>
              <w:rPr>
                <w:rFonts w:ascii="Arial" w:eastAsia="Perpetua" w:hAnsi="Arial" w:cs="Arial"/>
                <w:kern w:val="24"/>
                <w:sz w:val="22"/>
                <w:szCs w:val="22"/>
              </w:rPr>
            </w:pPr>
            <w:r w:rsidRPr="000F254C">
              <w:rPr>
                <w:rFonts w:ascii="Arial" w:eastAsia="Perpetua" w:hAnsi="Arial" w:cs="Arial"/>
                <w:b/>
                <w:kern w:val="24"/>
                <w:sz w:val="22"/>
                <w:szCs w:val="22"/>
              </w:rPr>
              <w:t>Individuais:</w:t>
            </w:r>
            <w:r w:rsidRPr="000F254C">
              <w:rPr>
                <w:rFonts w:ascii="Arial" w:eastAsia="Perpetua" w:hAnsi="Arial" w:cs="Arial"/>
                <w:kern w:val="24"/>
                <w:sz w:val="22"/>
                <w:szCs w:val="22"/>
              </w:rPr>
              <w:t xml:space="preserve"> atletismo, natação, xadrez, tênis de mesa e pesca. </w:t>
            </w:r>
          </w:p>
          <w:p w:rsidR="00D43C24" w:rsidRPr="00D43C24" w:rsidRDefault="00D43C24" w:rsidP="00FD1360">
            <w:pPr>
              <w:pStyle w:val="NormalWeb"/>
              <w:spacing w:before="0" w:beforeAutospacing="0" w:after="0" w:afterAutospacing="0" w:line="360" w:lineRule="auto"/>
              <w:ind w:right="283"/>
              <w:jc w:val="both"/>
              <w:rPr>
                <w:rFonts w:ascii="Arial" w:hAnsi="Arial" w:cs="Arial"/>
                <w:sz w:val="22"/>
                <w:szCs w:val="22"/>
              </w:rPr>
            </w:pPr>
            <w:r w:rsidRPr="000F254C">
              <w:rPr>
                <w:rFonts w:ascii="Arial" w:eastAsia="Perpetua" w:hAnsi="Arial" w:cs="Arial"/>
                <w:kern w:val="24"/>
                <w:sz w:val="22"/>
                <w:szCs w:val="22"/>
              </w:rPr>
              <w:t> </w:t>
            </w:r>
            <w:r w:rsidRPr="000F254C">
              <w:rPr>
                <w:rFonts w:ascii="Arial" w:eastAsia="Perpetua" w:hAnsi="Arial" w:cs="Arial"/>
                <w:b/>
                <w:kern w:val="24"/>
                <w:sz w:val="22"/>
                <w:szCs w:val="22"/>
              </w:rPr>
              <w:t>local:</w:t>
            </w:r>
            <w:r w:rsidRPr="000F254C">
              <w:rPr>
                <w:rFonts w:ascii="Arial" w:eastAsia="Perpetua" w:hAnsi="Arial" w:cs="Arial"/>
                <w:kern w:val="24"/>
                <w:sz w:val="22"/>
                <w:szCs w:val="22"/>
              </w:rPr>
              <w:t xml:space="preserve"> SESI </w:t>
            </w:r>
            <w:r w:rsidR="00FD1360" w:rsidRPr="000F254C">
              <w:rPr>
                <w:rFonts w:ascii="Arial" w:eastAsia="Perpetua" w:hAnsi="Arial" w:cs="Arial"/>
                <w:kern w:val="24"/>
                <w:sz w:val="22"/>
                <w:szCs w:val="22"/>
              </w:rPr>
              <w:t>Presidente E</w:t>
            </w:r>
            <w:r w:rsidRPr="000F254C">
              <w:rPr>
                <w:rFonts w:ascii="Arial" w:eastAsia="Perpetua" w:hAnsi="Arial" w:cs="Arial"/>
                <w:kern w:val="24"/>
                <w:sz w:val="22"/>
                <w:szCs w:val="22"/>
              </w:rPr>
              <w:t>pitácio</w:t>
            </w:r>
          </w:p>
        </w:tc>
      </w:tr>
    </w:tbl>
    <w:p w:rsidR="00D43C24" w:rsidRPr="00D43C24" w:rsidRDefault="00D43C24" w:rsidP="00D43C24">
      <w:pPr>
        <w:pStyle w:val="JogosSESI"/>
        <w:ind w:right="283"/>
        <w:rPr>
          <w:rFonts w:ascii="Arial" w:hAnsi="Arial" w:cs="Arial"/>
          <w:color w:val="auto"/>
          <w:sz w:val="22"/>
          <w:szCs w:val="22"/>
        </w:rPr>
      </w:pPr>
      <w:r w:rsidRPr="00D43C24">
        <w:rPr>
          <w:rFonts w:ascii="Arial" w:hAnsi="Arial" w:cs="Arial"/>
          <w:color w:val="auto"/>
          <w:sz w:val="22"/>
          <w:szCs w:val="22"/>
        </w:rPr>
        <w:t xml:space="preserve"> </w:t>
      </w:r>
    </w:p>
    <w:p w:rsidR="00D43C24" w:rsidRPr="00D43C24" w:rsidRDefault="00BF16AE" w:rsidP="00D43C24">
      <w:pPr>
        <w:spacing w:line="360" w:lineRule="auto"/>
        <w:ind w:right="283"/>
        <w:rPr>
          <w:rFonts w:ascii="Arial" w:hAnsi="Arial" w:cs="Arial"/>
        </w:rPr>
      </w:pPr>
      <w:r>
        <w:rPr>
          <w:rFonts w:ascii="Arial" w:hAnsi="Arial" w:cs="Arial"/>
        </w:rPr>
        <w:t>Todos os eventos deverão ser criados na Plataforma de Gestão Esportiva, de onde serão impostadas as produções das unidades.</w:t>
      </w:r>
    </w:p>
    <w:p w:rsidR="001B717C" w:rsidRPr="00D43C24" w:rsidRDefault="001B717C" w:rsidP="00D43C24">
      <w:pPr>
        <w:spacing w:after="0" w:line="360" w:lineRule="auto"/>
        <w:ind w:right="283"/>
        <w:jc w:val="both"/>
        <w:rPr>
          <w:rFonts w:ascii="Arial" w:hAnsi="Arial" w:cs="Arial"/>
          <w:b/>
          <w:color w:val="auto"/>
          <w:szCs w:val="22"/>
        </w:rPr>
      </w:pPr>
    </w:p>
    <w:p w:rsidR="00183EFD" w:rsidRPr="006509A4" w:rsidRDefault="00183EFD" w:rsidP="00495780">
      <w:pPr>
        <w:jc w:val="both"/>
        <w:rPr>
          <w:rFonts w:asciiTheme="minorHAnsi" w:hAnsiTheme="minorHAnsi"/>
          <w:szCs w:val="22"/>
        </w:rPr>
      </w:pPr>
    </w:p>
    <w:sectPr w:rsidR="00183EFD" w:rsidRPr="006509A4" w:rsidSect="00D213CD">
      <w:headerReference w:type="even" r:id="rId13"/>
      <w:headerReference w:type="default" r:id="rId14"/>
      <w:footerReference w:type="even" r:id="rId15"/>
      <w:footerReference w:type="default" r:id="rId16"/>
      <w:headerReference w:type="first" r:id="rId17"/>
      <w:footerReference w:type="first" r:id="rId18"/>
      <w:pgSz w:w="11907" w:h="16839" w:code="1"/>
      <w:pgMar w:top="1418" w:right="70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BF" w:rsidRDefault="00A97EBF">
      <w:pPr>
        <w:spacing w:after="0" w:line="240" w:lineRule="auto"/>
      </w:pPr>
      <w:r>
        <w:separator/>
      </w:r>
    </w:p>
  </w:endnote>
  <w:endnote w:type="continuationSeparator" w:id="0">
    <w:p w:rsidR="00A97EBF" w:rsidRDefault="00A9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WT)">
    <w:altName w:val="Arial"/>
    <w:panose1 w:val="00000000000000000000"/>
    <w:charset w:val="A2"/>
    <w:family w:val="swiss"/>
    <w:notTrueType/>
    <w:pitch w:val="variable"/>
    <w:sig w:usb0="00000005" w:usb1="00000000" w:usb2="00000000" w:usb3="00000000" w:csb0="00000010" w:csb1="00000000"/>
  </w:font>
  <w:font w:name="Clarendon Cd (W1)">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60134"/>
      <w:docPartObj>
        <w:docPartGallery w:val="Page Numbers (Bottom of Page)"/>
        <w:docPartUnique/>
      </w:docPartObj>
    </w:sdtPr>
    <w:sdtEndPr>
      <w:rPr>
        <w:rFonts w:asciiTheme="minorHAnsi" w:hAnsiTheme="minorHAnsi"/>
      </w:rPr>
    </w:sdtEndPr>
    <w:sdtContent>
      <w:p w:rsidR="00C63A0C" w:rsidRPr="00FC47AF" w:rsidRDefault="00C63A0C">
        <w:pPr>
          <w:pStyle w:val="Rodap"/>
          <w:jc w:val="right"/>
          <w:rPr>
            <w:rFonts w:asciiTheme="minorHAnsi" w:hAnsiTheme="minorHAnsi"/>
          </w:rPr>
        </w:pPr>
        <w:r w:rsidRPr="00FC47AF">
          <w:rPr>
            <w:rFonts w:asciiTheme="minorHAnsi" w:hAnsiTheme="minorHAnsi"/>
          </w:rPr>
          <w:fldChar w:fldCharType="begin"/>
        </w:r>
        <w:r w:rsidRPr="00FC47AF">
          <w:rPr>
            <w:rFonts w:asciiTheme="minorHAnsi" w:hAnsiTheme="minorHAnsi"/>
          </w:rPr>
          <w:instrText>PAGE   \* MERGEFORMAT</w:instrText>
        </w:r>
        <w:r w:rsidRPr="00FC47AF">
          <w:rPr>
            <w:rFonts w:asciiTheme="minorHAnsi" w:hAnsiTheme="minorHAnsi"/>
          </w:rPr>
          <w:fldChar w:fldCharType="separate"/>
        </w:r>
        <w:r w:rsidR="009C0A9C">
          <w:rPr>
            <w:rFonts w:asciiTheme="minorHAnsi" w:hAnsiTheme="minorHAnsi"/>
            <w:noProof/>
          </w:rPr>
          <w:t>6</w:t>
        </w:r>
        <w:r w:rsidRPr="00FC47AF">
          <w:rPr>
            <w:rFonts w:asciiTheme="minorHAnsi" w:hAnsiTheme="minorHAnsi"/>
          </w:rPr>
          <w:fldChar w:fldCharType="end"/>
        </w:r>
      </w:p>
    </w:sdtContent>
  </w:sdt>
  <w:p w:rsidR="00C63A0C" w:rsidRDefault="00C63A0C" w:rsidP="000D4D8F">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52039"/>
      <w:docPartObj>
        <w:docPartGallery w:val="Page Numbers (Bottom of Page)"/>
        <w:docPartUnique/>
      </w:docPartObj>
    </w:sdtPr>
    <w:sdtEndPr/>
    <w:sdtContent>
      <w:p w:rsidR="00C63A0C" w:rsidRDefault="00C63A0C">
        <w:pPr>
          <w:pStyle w:val="Rodap"/>
          <w:jc w:val="right"/>
        </w:pPr>
        <w:r>
          <w:fldChar w:fldCharType="begin"/>
        </w:r>
        <w:r>
          <w:instrText>PAGE   \* MERGEFORMAT</w:instrText>
        </w:r>
        <w:r>
          <w:fldChar w:fldCharType="separate"/>
        </w:r>
        <w:r w:rsidR="009C0A9C">
          <w:rPr>
            <w:noProof/>
          </w:rPr>
          <w:t>7</w:t>
        </w:r>
        <w:r>
          <w:fldChar w:fldCharType="end"/>
        </w:r>
      </w:p>
    </w:sdtContent>
  </w:sdt>
  <w:p w:rsidR="00C63A0C" w:rsidRDefault="00C63A0C" w:rsidP="000D4D8F">
    <w:pPr>
      <w:pStyle w:val="Rodap"/>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C" w:rsidRDefault="00C63A0C" w:rsidP="001A2620">
    <w:pPr>
      <w:pStyle w:val="Rodap"/>
    </w:pPr>
  </w:p>
  <w:p w:rsidR="00C63A0C" w:rsidRDefault="00C63A0C" w:rsidP="005C7A80">
    <w:pPr>
      <w:pStyle w:val="Rodap"/>
      <w:jc w:val="center"/>
    </w:pPr>
  </w:p>
  <w:p w:rsidR="00C63A0C" w:rsidRDefault="00C63A0C" w:rsidP="005C7A80">
    <w:pPr>
      <w:pStyle w:val="Rodap"/>
      <w:jc w:val="center"/>
    </w:pPr>
  </w:p>
  <w:p w:rsidR="00C63A0C" w:rsidRDefault="00C63A0C" w:rsidP="005C7A80">
    <w:pPr>
      <w:pStyle w:val="Rodap"/>
      <w:jc w:val="center"/>
    </w:pPr>
  </w:p>
  <w:p w:rsidR="00C63A0C" w:rsidRDefault="00C63A0C" w:rsidP="005C7A80">
    <w:pPr>
      <w:pStyle w:val="Rodap"/>
      <w:jc w:val="center"/>
    </w:pPr>
    <w:r w:rsidRPr="001A2620">
      <w:rPr>
        <w:noProof/>
      </w:rPr>
      <w:drawing>
        <wp:inline distT="0" distB="0" distL="0" distR="0" wp14:anchorId="6A25E960" wp14:editId="4B770262">
          <wp:extent cx="6030595" cy="5689873"/>
          <wp:effectExtent l="0" t="0" r="8255" b="635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89873"/>
                  </a:xfrm>
                  <a:prstGeom prst="rect">
                    <a:avLst/>
                  </a:prstGeom>
                  <a:noFill/>
                  <a:ln>
                    <a:noFill/>
                  </a:ln>
                </pic:spPr>
              </pic:pic>
            </a:graphicData>
          </a:graphic>
        </wp:inline>
      </w:drawing>
    </w:r>
    <w:r w:rsidRPr="001A2620">
      <w:t xml:space="preserve"> </w:t>
    </w:r>
    <w:r w:rsidRPr="001A2620">
      <w:rPr>
        <w:noProof/>
      </w:rPr>
      <w:drawing>
        <wp:inline distT="0" distB="0" distL="0" distR="0" wp14:anchorId="2FA342C4" wp14:editId="254538E3">
          <wp:extent cx="6030595" cy="5695725"/>
          <wp:effectExtent l="0" t="0" r="8255" b="63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95725"/>
                  </a:xfrm>
                  <a:prstGeom prst="rect">
                    <a:avLst/>
                  </a:prstGeom>
                  <a:noFill/>
                  <a:ln>
                    <a:noFill/>
                  </a:ln>
                </pic:spPr>
              </pic:pic>
            </a:graphicData>
          </a:graphic>
        </wp:inline>
      </w:drawing>
    </w:r>
    <w:r w:rsidRPr="001A2620">
      <w:t xml:space="preserve"> </w:t>
    </w:r>
    <w:r w:rsidRPr="001A2620">
      <w:rPr>
        <w:noProof/>
      </w:rPr>
      <w:drawing>
        <wp:inline distT="0" distB="0" distL="0" distR="0" wp14:anchorId="6BA43494" wp14:editId="158202FC">
          <wp:extent cx="6030595" cy="5695725"/>
          <wp:effectExtent l="0" t="0" r="8255" b="63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95725"/>
                  </a:xfrm>
                  <a:prstGeom prst="rect">
                    <a:avLst/>
                  </a:prstGeom>
                  <a:noFill/>
                  <a:ln>
                    <a:noFill/>
                  </a:ln>
                </pic:spPr>
              </pic:pic>
            </a:graphicData>
          </a:graphic>
        </wp:inline>
      </w:drawing>
    </w:r>
    <w:r w:rsidRPr="001A2620">
      <w:t xml:space="preserve"> </w:t>
    </w:r>
    <w:r w:rsidRPr="001A2620">
      <w:rPr>
        <w:noProof/>
      </w:rPr>
      <w:drawing>
        <wp:inline distT="0" distB="0" distL="0" distR="0" wp14:anchorId="37B942B5" wp14:editId="5940E654">
          <wp:extent cx="6030595" cy="5676304"/>
          <wp:effectExtent l="0" t="0" r="8255" b="63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0595" cy="5676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BF" w:rsidRDefault="00A97EBF">
      <w:pPr>
        <w:spacing w:after="0" w:line="240" w:lineRule="auto"/>
      </w:pPr>
      <w:r>
        <w:separator/>
      </w:r>
    </w:p>
  </w:footnote>
  <w:footnote w:type="continuationSeparator" w:id="0">
    <w:p w:rsidR="00A97EBF" w:rsidRDefault="00A9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C" w:rsidRPr="00C63A0C" w:rsidRDefault="00C63A0C" w:rsidP="00C63A0C">
    <w:pPr>
      <w:pStyle w:val="Cabealho"/>
      <w:jc w:val="right"/>
    </w:pPr>
    <w:r>
      <w:rPr>
        <w:noProof/>
      </w:rPr>
      <w:drawing>
        <wp:inline distT="0" distB="0" distL="0" distR="0" wp14:anchorId="68FA21A7" wp14:editId="5EE9E3E0">
          <wp:extent cx="1409373" cy="432545"/>
          <wp:effectExtent l="0" t="0" r="635" b="571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373" cy="43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C" w:rsidRDefault="00C63A0C" w:rsidP="0002296D">
    <w:pPr>
      <w:pStyle w:val="Cabealho"/>
      <w:jc w:val="right"/>
    </w:pPr>
    <w:r>
      <w:rPr>
        <w:noProof/>
      </w:rPr>
      <w:drawing>
        <wp:inline distT="0" distB="0" distL="0" distR="0" wp14:anchorId="4E8E4C75" wp14:editId="44180FE0">
          <wp:extent cx="1409373" cy="432545"/>
          <wp:effectExtent l="0" t="0" r="635" b="5715"/>
          <wp:docPr id="6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373" cy="432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C" w:rsidRDefault="00C63A0C" w:rsidP="00474588">
    <w:pPr>
      <w:pStyle w:val="Cabealho"/>
      <w:shd w:val="clear" w:color="auto" w:fill="FFFFFF"/>
      <w:tabs>
        <w:tab w:val="clear" w:pos="4320"/>
        <w:tab w:val="clear" w:pos="8640"/>
      </w:tabs>
      <w:jc w:val="center"/>
    </w:pPr>
  </w:p>
  <w:p w:rsidR="00C63A0C" w:rsidRPr="00F95E39" w:rsidRDefault="00C63A0C" w:rsidP="001A2620">
    <w:pPr>
      <w:pStyle w:val="Cabealho"/>
      <w:shd w:val="clear" w:color="auto" w:fill="FFFFFF"/>
      <w:tabs>
        <w:tab w:val="clear" w:pos="4320"/>
        <w:tab w:val="clear" w:pos="8640"/>
      </w:tabs>
    </w:pPr>
    <w:r w:rsidRPr="008A0A1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C0C54A"/>
    <w:lvl w:ilvl="0">
      <w:start w:val="1"/>
      <w:numFmt w:val="bullet"/>
      <w:pStyle w:val="Commarcadore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Commarcadore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Commarcadores3"/>
      <w:lvlText w:val=""/>
      <w:lvlJc w:val="left"/>
      <w:pPr>
        <w:ind w:left="1080" w:hanging="360"/>
      </w:pPr>
      <w:rPr>
        <w:rFonts w:ascii="Symbol" w:hAnsi="Symbol" w:hint="default"/>
        <w:color w:val="D34817"/>
      </w:rPr>
    </w:lvl>
  </w:abstractNum>
  <w:abstractNum w:abstractNumId="3" w15:restartNumberingAfterBreak="0">
    <w:nsid w:val="FFFFFF83"/>
    <w:multiLevelType w:val="singleLevel"/>
    <w:tmpl w:val="3EFA84BC"/>
    <w:lvl w:ilvl="0">
      <w:start w:val="1"/>
      <w:numFmt w:val="bullet"/>
      <w:pStyle w:val="Commarcadore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Commarcadores"/>
      <w:lvlText w:val=""/>
      <w:lvlJc w:val="left"/>
      <w:pPr>
        <w:ind w:left="360" w:hanging="360"/>
      </w:pPr>
      <w:rPr>
        <w:rFonts w:ascii="Symbol" w:hAnsi="Symbol" w:hint="default"/>
        <w:color w:val="D34817"/>
      </w:rPr>
    </w:lvl>
  </w:abstractNum>
  <w:abstractNum w:abstractNumId="5" w15:restartNumberingAfterBreak="0">
    <w:nsid w:val="010E15E4"/>
    <w:multiLevelType w:val="hybridMultilevel"/>
    <w:tmpl w:val="2098F0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16810D1"/>
    <w:multiLevelType w:val="hybridMultilevel"/>
    <w:tmpl w:val="B406D45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4025DEC"/>
    <w:multiLevelType w:val="hybridMultilevel"/>
    <w:tmpl w:val="EC1EFC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4903298"/>
    <w:multiLevelType w:val="multilevel"/>
    <w:tmpl w:val="BA4A4F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5B3CCE"/>
    <w:multiLevelType w:val="hybridMultilevel"/>
    <w:tmpl w:val="27183F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17701D"/>
    <w:multiLevelType w:val="hybridMultilevel"/>
    <w:tmpl w:val="CDC4721E"/>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C9F643D"/>
    <w:multiLevelType w:val="hybridMultilevel"/>
    <w:tmpl w:val="7AB27E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29213DE"/>
    <w:multiLevelType w:val="hybridMultilevel"/>
    <w:tmpl w:val="B99664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3055DF5"/>
    <w:multiLevelType w:val="hybridMultilevel"/>
    <w:tmpl w:val="996070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33D3A46"/>
    <w:multiLevelType w:val="hybridMultilevel"/>
    <w:tmpl w:val="9E6C3C16"/>
    <w:lvl w:ilvl="0" w:tplc="91222E7E">
      <w:start w:val="1"/>
      <w:numFmt w:val="bullet"/>
      <w:lvlText w:val="o"/>
      <w:lvlJc w:val="left"/>
      <w:pPr>
        <w:ind w:left="720" w:hanging="360"/>
      </w:pPr>
      <w:rPr>
        <w:rFonts w:ascii="Courier New" w:hAnsi="Courier New" w:cs="Courier New"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2C4FCB"/>
    <w:multiLevelType w:val="hybridMultilevel"/>
    <w:tmpl w:val="AAD2B426"/>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CC676B"/>
    <w:multiLevelType w:val="hybridMultilevel"/>
    <w:tmpl w:val="72BC01BC"/>
    <w:lvl w:ilvl="0" w:tplc="5FE42C1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D41C85"/>
    <w:multiLevelType w:val="hybridMultilevel"/>
    <w:tmpl w:val="A7667E68"/>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D">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2B36003"/>
    <w:multiLevelType w:val="hybridMultilevel"/>
    <w:tmpl w:val="4EA8F20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463A4C"/>
    <w:multiLevelType w:val="hybridMultilevel"/>
    <w:tmpl w:val="633A2A4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5706F5D"/>
    <w:multiLevelType w:val="hybridMultilevel"/>
    <w:tmpl w:val="43A22DBA"/>
    <w:lvl w:ilvl="0" w:tplc="04160019">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D31B70"/>
    <w:multiLevelType w:val="hybridMultilevel"/>
    <w:tmpl w:val="968E378E"/>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4156E7"/>
    <w:multiLevelType w:val="hybridMultilevel"/>
    <w:tmpl w:val="38DA6C5A"/>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2B051D8E"/>
    <w:multiLevelType w:val="hybridMultilevel"/>
    <w:tmpl w:val="0CC8B816"/>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2D362583"/>
    <w:multiLevelType w:val="hybridMultilevel"/>
    <w:tmpl w:val="791217C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FCA0D29"/>
    <w:multiLevelType w:val="singleLevel"/>
    <w:tmpl w:val="04160017"/>
    <w:lvl w:ilvl="0">
      <w:start w:val="1"/>
      <w:numFmt w:val="lowerLetter"/>
      <w:lvlText w:val="%1)"/>
      <w:lvlJc w:val="left"/>
      <w:pPr>
        <w:tabs>
          <w:tab w:val="num" w:pos="360"/>
        </w:tabs>
        <w:ind w:left="360" w:hanging="360"/>
      </w:pPr>
    </w:lvl>
  </w:abstractNum>
  <w:abstractNum w:abstractNumId="26" w15:restartNumberingAfterBreak="0">
    <w:nsid w:val="30405655"/>
    <w:multiLevelType w:val="hybridMultilevel"/>
    <w:tmpl w:val="E140104A"/>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9582976"/>
    <w:multiLevelType w:val="hybridMultilevel"/>
    <w:tmpl w:val="7EE6B97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C4A11E0"/>
    <w:multiLevelType w:val="hybridMultilevel"/>
    <w:tmpl w:val="FF9821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530117"/>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E8641C"/>
    <w:multiLevelType w:val="hybridMultilevel"/>
    <w:tmpl w:val="478AF5B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759589F"/>
    <w:multiLevelType w:val="hybridMultilevel"/>
    <w:tmpl w:val="28B4C846"/>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B2A5C6C"/>
    <w:multiLevelType w:val="hybridMultilevel"/>
    <w:tmpl w:val="EEDC33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C022642"/>
    <w:multiLevelType w:val="hybridMultilevel"/>
    <w:tmpl w:val="BA26B5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F7A31A9"/>
    <w:multiLevelType w:val="hybridMultilevel"/>
    <w:tmpl w:val="CA3CE730"/>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D">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124081B"/>
    <w:multiLevelType w:val="hybridMultilevel"/>
    <w:tmpl w:val="46C2E3E8"/>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266A88"/>
    <w:multiLevelType w:val="hybridMultilevel"/>
    <w:tmpl w:val="49244764"/>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64E3F90"/>
    <w:multiLevelType w:val="hybridMultilevel"/>
    <w:tmpl w:val="857AFE02"/>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6D038BB"/>
    <w:multiLevelType w:val="hybridMultilevel"/>
    <w:tmpl w:val="41D262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73A2524"/>
    <w:multiLevelType w:val="hybridMultilevel"/>
    <w:tmpl w:val="0792D19C"/>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15:restartNumberingAfterBreak="0">
    <w:nsid w:val="57F0617B"/>
    <w:multiLevelType w:val="hybridMultilevel"/>
    <w:tmpl w:val="D658981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89C2005"/>
    <w:multiLevelType w:val="hybridMultilevel"/>
    <w:tmpl w:val="16541BC0"/>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15:restartNumberingAfterBreak="0">
    <w:nsid w:val="5CAC787B"/>
    <w:multiLevelType w:val="hybridMultilevel"/>
    <w:tmpl w:val="BABC77C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DE85C95"/>
    <w:multiLevelType w:val="hybridMultilevel"/>
    <w:tmpl w:val="2A5A3E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E7A48F7"/>
    <w:multiLevelType w:val="hybridMultilevel"/>
    <w:tmpl w:val="BD4203F2"/>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1DF77C6"/>
    <w:multiLevelType w:val="hybridMultilevel"/>
    <w:tmpl w:val="6D62A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36615A5"/>
    <w:multiLevelType w:val="hybridMultilevel"/>
    <w:tmpl w:val="18B084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6730596"/>
    <w:multiLevelType w:val="hybridMultilevel"/>
    <w:tmpl w:val="13F0369A"/>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4F05C1"/>
    <w:multiLevelType w:val="hybridMultilevel"/>
    <w:tmpl w:val="E60E33F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9" w15:restartNumberingAfterBreak="0">
    <w:nsid w:val="6B5562B9"/>
    <w:multiLevelType w:val="hybridMultilevel"/>
    <w:tmpl w:val="4ECC5A5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6EF03CAC"/>
    <w:multiLevelType w:val="hybridMultilevel"/>
    <w:tmpl w:val="A9E086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F1D02A8"/>
    <w:multiLevelType w:val="hybridMultilevel"/>
    <w:tmpl w:val="3CA047F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71285CBD"/>
    <w:multiLevelType w:val="hybridMultilevel"/>
    <w:tmpl w:val="14BCC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2FB6910"/>
    <w:multiLevelType w:val="hybridMultilevel"/>
    <w:tmpl w:val="08CE1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75D82200"/>
    <w:multiLevelType w:val="hybridMultilevel"/>
    <w:tmpl w:val="045454CE"/>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5" w15:restartNumberingAfterBreak="0">
    <w:nsid w:val="78C86AA0"/>
    <w:multiLevelType w:val="hybridMultilevel"/>
    <w:tmpl w:val="91D8B60C"/>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A87CED"/>
    <w:multiLevelType w:val="hybridMultilevel"/>
    <w:tmpl w:val="A73A0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7"/>
  </w:num>
  <w:num w:numId="7">
    <w:abstractNumId w:val="25"/>
  </w:num>
  <w:num w:numId="8">
    <w:abstractNumId w:val="29"/>
  </w:num>
  <w:num w:numId="9">
    <w:abstractNumId w:val="18"/>
  </w:num>
  <w:num w:numId="10">
    <w:abstractNumId w:val="55"/>
  </w:num>
  <w:num w:numId="11">
    <w:abstractNumId w:val="35"/>
  </w:num>
  <w:num w:numId="12">
    <w:abstractNumId w:val="16"/>
  </w:num>
  <w:num w:numId="13">
    <w:abstractNumId w:val="6"/>
  </w:num>
  <w:num w:numId="14">
    <w:abstractNumId w:val="21"/>
  </w:num>
  <w:num w:numId="15">
    <w:abstractNumId w:val="20"/>
  </w:num>
  <w:num w:numId="16">
    <w:abstractNumId w:val="9"/>
  </w:num>
  <w:num w:numId="17">
    <w:abstractNumId w:val="32"/>
  </w:num>
  <w:num w:numId="18">
    <w:abstractNumId w:val="24"/>
  </w:num>
  <w:num w:numId="19">
    <w:abstractNumId w:val="19"/>
  </w:num>
  <w:num w:numId="20">
    <w:abstractNumId w:val="30"/>
  </w:num>
  <w:num w:numId="21">
    <w:abstractNumId w:val="45"/>
  </w:num>
  <w:num w:numId="22">
    <w:abstractNumId w:val="42"/>
  </w:num>
  <w:num w:numId="23">
    <w:abstractNumId w:val="28"/>
  </w:num>
  <w:num w:numId="24">
    <w:abstractNumId w:val="49"/>
  </w:num>
  <w:num w:numId="25">
    <w:abstractNumId w:val="13"/>
  </w:num>
  <w:num w:numId="26">
    <w:abstractNumId w:val="10"/>
  </w:num>
  <w:num w:numId="27">
    <w:abstractNumId w:val="27"/>
  </w:num>
  <w:num w:numId="28">
    <w:abstractNumId w:val="40"/>
  </w:num>
  <w:num w:numId="29">
    <w:abstractNumId w:val="15"/>
  </w:num>
  <w:num w:numId="30">
    <w:abstractNumId w:val="23"/>
  </w:num>
  <w:num w:numId="31">
    <w:abstractNumId w:val="54"/>
  </w:num>
  <w:num w:numId="32">
    <w:abstractNumId w:val="39"/>
  </w:num>
  <w:num w:numId="33">
    <w:abstractNumId w:val="26"/>
  </w:num>
  <w:num w:numId="34">
    <w:abstractNumId w:val="33"/>
  </w:num>
  <w:num w:numId="35">
    <w:abstractNumId w:val="7"/>
  </w:num>
  <w:num w:numId="36">
    <w:abstractNumId w:val="36"/>
  </w:num>
  <w:num w:numId="37">
    <w:abstractNumId w:val="56"/>
  </w:num>
  <w:num w:numId="38">
    <w:abstractNumId w:val="8"/>
  </w:num>
  <w:num w:numId="39">
    <w:abstractNumId w:val="38"/>
  </w:num>
  <w:num w:numId="40">
    <w:abstractNumId w:val="22"/>
  </w:num>
  <w:num w:numId="41">
    <w:abstractNumId w:val="14"/>
  </w:num>
  <w:num w:numId="42">
    <w:abstractNumId w:val="48"/>
  </w:num>
  <w:num w:numId="43">
    <w:abstractNumId w:val="50"/>
  </w:num>
  <w:num w:numId="44">
    <w:abstractNumId w:val="51"/>
  </w:num>
  <w:num w:numId="45">
    <w:abstractNumId w:val="12"/>
  </w:num>
  <w:num w:numId="46">
    <w:abstractNumId w:val="41"/>
  </w:num>
  <w:num w:numId="47">
    <w:abstractNumId w:val="11"/>
  </w:num>
  <w:num w:numId="48">
    <w:abstractNumId w:val="46"/>
  </w:num>
  <w:num w:numId="49">
    <w:abstractNumId w:val="34"/>
  </w:num>
  <w:num w:numId="50">
    <w:abstractNumId w:val="17"/>
  </w:num>
  <w:num w:numId="51">
    <w:abstractNumId w:val="37"/>
  </w:num>
  <w:num w:numId="52">
    <w:abstractNumId w:val="44"/>
  </w:num>
  <w:num w:numId="53">
    <w:abstractNumId w:val="31"/>
  </w:num>
  <w:num w:numId="54">
    <w:abstractNumId w:val="53"/>
  </w:num>
  <w:num w:numId="55">
    <w:abstractNumId w:val="52"/>
  </w:num>
  <w:num w:numId="56">
    <w:abstractNumId w:val="5"/>
  </w:num>
  <w:num w:numId="5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pt-BR" w:vendorID="64" w:dllVersion="0" w:nlCheck="1" w:checkStyle="0"/>
  <w:proofState w:spelling="clean" w:grammar="clean"/>
  <w:attachedTemplate r:id="rId1"/>
  <w:defaultTabStop w:val="720"/>
  <w:hyphenationZone w:val="420"/>
  <w:evenAndOddHeaders/>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CB"/>
    <w:rsid w:val="00001A3B"/>
    <w:rsid w:val="00002901"/>
    <w:rsid w:val="00006639"/>
    <w:rsid w:val="00007259"/>
    <w:rsid w:val="0000754A"/>
    <w:rsid w:val="0001053B"/>
    <w:rsid w:val="00011C69"/>
    <w:rsid w:val="00012F15"/>
    <w:rsid w:val="00013EAC"/>
    <w:rsid w:val="00014281"/>
    <w:rsid w:val="00014EAD"/>
    <w:rsid w:val="0001596F"/>
    <w:rsid w:val="00016B51"/>
    <w:rsid w:val="000215BB"/>
    <w:rsid w:val="00021E25"/>
    <w:rsid w:val="0002296D"/>
    <w:rsid w:val="00024BBD"/>
    <w:rsid w:val="00026DBE"/>
    <w:rsid w:val="00030758"/>
    <w:rsid w:val="000352C5"/>
    <w:rsid w:val="00036289"/>
    <w:rsid w:val="000371C6"/>
    <w:rsid w:val="00037498"/>
    <w:rsid w:val="00041E37"/>
    <w:rsid w:val="00042F97"/>
    <w:rsid w:val="0005021A"/>
    <w:rsid w:val="000504C5"/>
    <w:rsid w:val="0005054E"/>
    <w:rsid w:val="0005183E"/>
    <w:rsid w:val="00052CD6"/>
    <w:rsid w:val="00053049"/>
    <w:rsid w:val="000538E3"/>
    <w:rsid w:val="00053C4B"/>
    <w:rsid w:val="00054EDB"/>
    <w:rsid w:val="00055AAC"/>
    <w:rsid w:val="00055EF8"/>
    <w:rsid w:val="00056AEE"/>
    <w:rsid w:val="000640FB"/>
    <w:rsid w:val="000660B8"/>
    <w:rsid w:val="0007301A"/>
    <w:rsid w:val="00073D3A"/>
    <w:rsid w:val="00074F3F"/>
    <w:rsid w:val="00082F23"/>
    <w:rsid w:val="00086950"/>
    <w:rsid w:val="00090E85"/>
    <w:rsid w:val="00096CE0"/>
    <w:rsid w:val="000971FE"/>
    <w:rsid w:val="00097309"/>
    <w:rsid w:val="000A00A4"/>
    <w:rsid w:val="000A25F8"/>
    <w:rsid w:val="000A2A2B"/>
    <w:rsid w:val="000A2CA9"/>
    <w:rsid w:val="000A557C"/>
    <w:rsid w:val="000B1917"/>
    <w:rsid w:val="000B1EF5"/>
    <w:rsid w:val="000B2DEE"/>
    <w:rsid w:val="000B4CEE"/>
    <w:rsid w:val="000C1E9F"/>
    <w:rsid w:val="000C42A4"/>
    <w:rsid w:val="000C4A55"/>
    <w:rsid w:val="000D15E7"/>
    <w:rsid w:val="000D4D8F"/>
    <w:rsid w:val="000D5923"/>
    <w:rsid w:val="000E36D1"/>
    <w:rsid w:val="000E4C25"/>
    <w:rsid w:val="000E6A84"/>
    <w:rsid w:val="000F254C"/>
    <w:rsid w:val="000F28E3"/>
    <w:rsid w:val="000F37D7"/>
    <w:rsid w:val="000F42F5"/>
    <w:rsid w:val="000F45F7"/>
    <w:rsid w:val="00100054"/>
    <w:rsid w:val="001021B5"/>
    <w:rsid w:val="00104F09"/>
    <w:rsid w:val="001072DB"/>
    <w:rsid w:val="00117A26"/>
    <w:rsid w:val="0012034B"/>
    <w:rsid w:val="00120D5C"/>
    <w:rsid w:val="00122906"/>
    <w:rsid w:val="00122914"/>
    <w:rsid w:val="00125F4C"/>
    <w:rsid w:val="0012701E"/>
    <w:rsid w:val="001334C0"/>
    <w:rsid w:val="001368F7"/>
    <w:rsid w:val="001422C9"/>
    <w:rsid w:val="00142BD0"/>
    <w:rsid w:val="00142C55"/>
    <w:rsid w:val="00145810"/>
    <w:rsid w:val="00146E8C"/>
    <w:rsid w:val="001470CD"/>
    <w:rsid w:val="00147191"/>
    <w:rsid w:val="00147DE2"/>
    <w:rsid w:val="0015055D"/>
    <w:rsid w:val="00150D9E"/>
    <w:rsid w:val="00153B81"/>
    <w:rsid w:val="00154819"/>
    <w:rsid w:val="00160613"/>
    <w:rsid w:val="0016705E"/>
    <w:rsid w:val="00171B5B"/>
    <w:rsid w:val="00174094"/>
    <w:rsid w:val="00180E8B"/>
    <w:rsid w:val="001834F4"/>
    <w:rsid w:val="00183EFD"/>
    <w:rsid w:val="001841E7"/>
    <w:rsid w:val="00187E89"/>
    <w:rsid w:val="0019049E"/>
    <w:rsid w:val="00194DCE"/>
    <w:rsid w:val="00197294"/>
    <w:rsid w:val="001972CB"/>
    <w:rsid w:val="001A1BB1"/>
    <w:rsid w:val="001A2620"/>
    <w:rsid w:val="001B27E6"/>
    <w:rsid w:val="001B3CD9"/>
    <w:rsid w:val="001B585D"/>
    <w:rsid w:val="001B717C"/>
    <w:rsid w:val="001C05FF"/>
    <w:rsid w:val="001C150D"/>
    <w:rsid w:val="001C7589"/>
    <w:rsid w:val="001D1A84"/>
    <w:rsid w:val="001D3F81"/>
    <w:rsid w:val="001D4BA0"/>
    <w:rsid w:val="001D5B7D"/>
    <w:rsid w:val="001D6390"/>
    <w:rsid w:val="001E01AC"/>
    <w:rsid w:val="001E079D"/>
    <w:rsid w:val="001E0AB7"/>
    <w:rsid w:val="001E4E93"/>
    <w:rsid w:val="001F3F21"/>
    <w:rsid w:val="001F5BFF"/>
    <w:rsid w:val="001F6238"/>
    <w:rsid w:val="001F7F8F"/>
    <w:rsid w:val="002028DC"/>
    <w:rsid w:val="00205116"/>
    <w:rsid w:val="00207945"/>
    <w:rsid w:val="00216D3D"/>
    <w:rsid w:val="002178EB"/>
    <w:rsid w:val="00222EAE"/>
    <w:rsid w:val="00227375"/>
    <w:rsid w:val="002273EF"/>
    <w:rsid w:val="00234555"/>
    <w:rsid w:val="002478A1"/>
    <w:rsid w:val="00254AC2"/>
    <w:rsid w:val="00255206"/>
    <w:rsid w:val="00255AE2"/>
    <w:rsid w:val="00256AAF"/>
    <w:rsid w:val="00262127"/>
    <w:rsid w:val="00262E99"/>
    <w:rsid w:val="00264748"/>
    <w:rsid w:val="00266FD4"/>
    <w:rsid w:val="00267A7D"/>
    <w:rsid w:val="00275169"/>
    <w:rsid w:val="002767E9"/>
    <w:rsid w:val="002812F2"/>
    <w:rsid w:val="00285098"/>
    <w:rsid w:val="0028511C"/>
    <w:rsid w:val="002865FB"/>
    <w:rsid w:val="0029512E"/>
    <w:rsid w:val="002A284C"/>
    <w:rsid w:val="002A4C8C"/>
    <w:rsid w:val="002B2D5B"/>
    <w:rsid w:val="002B5257"/>
    <w:rsid w:val="002C23BD"/>
    <w:rsid w:val="002C604F"/>
    <w:rsid w:val="002D31B0"/>
    <w:rsid w:val="002D3C68"/>
    <w:rsid w:val="002D3EDB"/>
    <w:rsid w:val="002D5CFD"/>
    <w:rsid w:val="002E21EF"/>
    <w:rsid w:val="002E75CD"/>
    <w:rsid w:val="002E78AD"/>
    <w:rsid w:val="002F4940"/>
    <w:rsid w:val="002F57F8"/>
    <w:rsid w:val="002F65E8"/>
    <w:rsid w:val="00301938"/>
    <w:rsid w:val="00311774"/>
    <w:rsid w:val="00311957"/>
    <w:rsid w:val="00314AE3"/>
    <w:rsid w:val="00314E3D"/>
    <w:rsid w:val="00320071"/>
    <w:rsid w:val="00321274"/>
    <w:rsid w:val="00325BCD"/>
    <w:rsid w:val="00327479"/>
    <w:rsid w:val="003324E8"/>
    <w:rsid w:val="00332E3E"/>
    <w:rsid w:val="00334BAB"/>
    <w:rsid w:val="00341A0A"/>
    <w:rsid w:val="00343484"/>
    <w:rsid w:val="00345B6B"/>
    <w:rsid w:val="00353E5B"/>
    <w:rsid w:val="00354DE9"/>
    <w:rsid w:val="00357505"/>
    <w:rsid w:val="00357520"/>
    <w:rsid w:val="00357A10"/>
    <w:rsid w:val="00357DC9"/>
    <w:rsid w:val="003600A7"/>
    <w:rsid w:val="0036116F"/>
    <w:rsid w:val="00361952"/>
    <w:rsid w:val="00361C3D"/>
    <w:rsid w:val="003622E6"/>
    <w:rsid w:val="00362FA1"/>
    <w:rsid w:val="00363180"/>
    <w:rsid w:val="00367AFF"/>
    <w:rsid w:val="00370F2C"/>
    <w:rsid w:val="00372FEC"/>
    <w:rsid w:val="003730EE"/>
    <w:rsid w:val="00373D25"/>
    <w:rsid w:val="003774BF"/>
    <w:rsid w:val="00380F3B"/>
    <w:rsid w:val="00382F14"/>
    <w:rsid w:val="003854EC"/>
    <w:rsid w:val="0038670E"/>
    <w:rsid w:val="0039359F"/>
    <w:rsid w:val="0039588D"/>
    <w:rsid w:val="003A022F"/>
    <w:rsid w:val="003A28FB"/>
    <w:rsid w:val="003A35D7"/>
    <w:rsid w:val="003A43E5"/>
    <w:rsid w:val="003A56AB"/>
    <w:rsid w:val="003A7FA6"/>
    <w:rsid w:val="003C08B6"/>
    <w:rsid w:val="003C0CAD"/>
    <w:rsid w:val="003C2F84"/>
    <w:rsid w:val="003C50DE"/>
    <w:rsid w:val="003D048D"/>
    <w:rsid w:val="003D3D14"/>
    <w:rsid w:val="003D4AC3"/>
    <w:rsid w:val="003E359C"/>
    <w:rsid w:val="003E3CD9"/>
    <w:rsid w:val="003E6A80"/>
    <w:rsid w:val="003E7913"/>
    <w:rsid w:val="003F2FC4"/>
    <w:rsid w:val="003F32C8"/>
    <w:rsid w:val="003F49D6"/>
    <w:rsid w:val="003F4D47"/>
    <w:rsid w:val="003F73B3"/>
    <w:rsid w:val="003F7B86"/>
    <w:rsid w:val="004020E9"/>
    <w:rsid w:val="00402AA3"/>
    <w:rsid w:val="00404BCF"/>
    <w:rsid w:val="00405D54"/>
    <w:rsid w:val="00406A84"/>
    <w:rsid w:val="00407530"/>
    <w:rsid w:val="004164D3"/>
    <w:rsid w:val="00416B45"/>
    <w:rsid w:val="00417994"/>
    <w:rsid w:val="004209A3"/>
    <w:rsid w:val="00420ECA"/>
    <w:rsid w:val="00421126"/>
    <w:rsid w:val="004279C5"/>
    <w:rsid w:val="00432105"/>
    <w:rsid w:val="00433C71"/>
    <w:rsid w:val="004436E4"/>
    <w:rsid w:val="00446489"/>
    <w:rsid w:val="00451A49"/>
    <w:rsid w:val="00454BC4"/>
    <w:rsid w:val="00454C77"/>
    <w:rsid w:val="00461082"/>
    <w:rsid w:val="004614AA"/>
    <w:rsid w:val="0046204F"/>
    <w:rsid w:val="00462EA1"/>
    <w:rsid w:val="00463C14"/>
    <w:rsid w:val="00471B52"/>
    <w:rsid w:val="004731A3"/>
    <w:rsid w:val="00473ED0"/>
    <w:rsid w:val="00474588"/>
    <w:rsid w:val="00476652"/>
    <w:rsid w:val="00476F66"/>
    <w:rsid w:val="0048009A"/>
    <w:rsid w:val="00486D3B"/>
    <w:rsid w:val="00486E38"/>
    <w:rsid w:val="004870E9"/>
    <w:rsid w:val="00491052"/>
    <w:rsid w:val="00491519"/>
    <w:rsid w:val="00494D80"/>
    <w:rsid w:val="004952AF"/>
    <w:rsid w:val="00495780"/>
    <w:rsid w:val="004A2F0E"/>
    <w:rsid w:val="004A4B68"/>
    <w:rsid w:val="004A56B8"/>
    <w:rsid w:val="004A58E1"/>
    <w:rsid w:val="004B215E"/>
    <w:rsid w:val="004B4859"/>
    <w:rsid w:val="004C0908"/>
    <w:rsid w:val="004C4918"/>
    <w:rsid w:val="004C6F25"/>
    <w:rsid w:val="004D050F"/>
    <w:rsid w:val="004D0B08"/>
    <w:rsid w:val="004D2E64"/>
    <w:rsid w:val="004D3768"/>
    <w:rsid w:val="004D39D3"/>
    <w:rsid w:val="004D4528"/>
    <w:rsid w:val="004D5674"/>
    <w:rsid w:val="004D57BE"/>
    <w:rsid w:val="004D71C8"/>
    <w:rsid w:val="004D7A1F"/>
    <w:rsid w:val="004D7D2D"/>
    <w:rsid w:val="004E10D0"/>
    <w:rsid w:val="004E240B"/>
    <w:rsid w:val="004E4EC1"/>
    <w:rsid w:val="004F142C"/>
    <w:rsid w:val="004F3A2D"/>
    <w:rsid w:val="004F5B27"/>
    <w:rsid w:val="004F76A8"/>
    <w:rsid w:val="00500DCB"/>
    <w:rsid w:val="0050205E"/>
    <w:rsid w:val="005024F8"/>
    <w:rsid w:val="005041F4"/>
    <w:rsid w:val="0050724F"/>
    <w:rsid w:val="005101AE"/>
    <w:rsid w:val="005104A8"/>
    <w:rsid w:val="005112E7"/>
    <w:rsid w:val="00511354"/>
    <w:rsid w:val="005132C0"/>
    <w:rsid w:val="005270EE"/>
    <w:rsid w:val="00531D5F"/>
    <w:rsid w:val="005364EE"/>
    <w:rsid w:val="005375F6"/>
    <w:rsid w:val="005410E9"/>
    <w:rsid w:val="0054284C"/>
    <w:rsid w:val="00542D73"/>
    <w:rsid w:val="005432AB"/>
    <w:rsid w:val="0054471C"/>
    <w:rsid w:val="00545B10"/>
    <w:rsid w:val="005478C0"/>
    <w:rsid w:val="005512BC"/>
    <w:rsid w:val="00553FCA"/>
    <w:rsid w:val="00555362"/>
    <w:rsid w:val="005556FA"/>
    <w:rsid w:val="005562FC"/>
    <w:rsid w:val="00556715"/>
    <w:rsid w:val="00563438"/>
    <w:rsid w:val="0056605B"/>
    <w:rsid w:val="00571E85"/>
    <w:rsid w:val="00573278"/>
    <w:rsid w:val="00575D0A"/>
    <w:rsid w:val="00576205"/>
    <w:rsid w:val="005823ED"/>
    <w:rsid w:val="00582F2F"/>
    <w:rsid w:val="005839B5"/>
    <w:rsid w:val="00584A0C"/>
    <w:rsid w:val="00585078"/>
    <w:rsid w:val="00585EC0"/>
    <w:rsid w:val="0058609F"/>
    <w:rsid w:val="005930D7"/>
    <w:rsid w:val="005961B2"/>
    <w:rsid w:val="005A71A4"/>
    <w:rsid w:val="005B06DF"/>
    <w:rsid w:val="005B105A"/>
    <w:rsid w:val="005B13B6"/>
    <w:rsid w:val="005B1466"/>
    <w:rsid w:val="005B6900"/>
    <w:rsid w:val="005B7404"/>
    <w:rsid w:val="005C39A3"/>
    <w:rsid w:val="005C7A80"/>
    <w:rsid w:val="005D0EB1"/>
    <w:rsid w:val="005D1FFC"/>
    <w:rsid w:val="005D25DD"/>
    <w:rsid w:val="005D349A"/>
    <w:rsid w:val="005D6DCD"/>
    <w:rsid w:val="005D7777"/>
    <w:rsid w:val="005E191E"/>
    <w:rsid w:val="005E25F9"/>
    <w:rsid w:val="005E5A52"/>
    <w:rsid w:val="005E7C69"/>
    <w:rsid w:val="005F3111"/>
    <w:rsid w:val="005F438E"/>
    <w:rsid w:val="005F4674"/>
    <w:rsid w:val="00601703"/>
    <w:rsid w:val="0060249C"/>
    <w:rsid w:val="00602752"/>
    <w:rsid w:val="006042D0"/>
    <w:rsid w:val="00604EF6"/>
    <w:rsid w:val="00606237"/>
    <w:rsid w:val="006065FB"/>
    <w:rsid w:val="006127E1"/>
    <w:rsid w:val="00615BA2"/>
    <w:rsid w:val="00615EB3"/>
    <w:rsid w:val="00616221"/>
    <w:rsid w:val="006265C9"/>
    <w:rsid w:val="00627B75"/>
    <w:rsid w:val="00630A70"/>
    <w:rsid w:val="00632587"/>
    <w:rsid w:val="006332B4"/>
    <w:rsid w:val="00642CE9"/>
    <w:rsid w:val="006449A2"/>
    <w:rsid w:val="0064757D"/>
    <w:rsid w:val="006509A4"/>
    <w:rsid w:val="00651C17"/>
    <w:rsid w:val="00660B4F"/>
    <w:rsid w:val="00661D92"/>
    <w:rsid w:val="00663726"/>
    <w:rsid w:val="00663C77"/>
    <w:rsid w:val="00663EE5"/>
    <w:rsid w:val="0067007D"/>
    <w:rsid w:val="006702B1"/>
    <w:rsid w:val="00674E94"/>
    <w:rsid w:val="00675867"/>
    <w:rsid w:val="00676360"/>
    <w:rsid w:val="00676DA9"/>
    <w:rsid w:val="0068076F"/>
    <w:rsid w:val="00682CFF"/>
    <w:rsid w:val="00684901"/>
    <w:rsid w:val="00686488"/>
    <w:rsid w:val="00687605"/>
    <w:rsid w:val="00695AA8"/>
    <w:rsid w:val="00696EC1"/>
    <w:rsid w:val="006A14D6"/>
    <w:rsid w:val="006A5C83"/>
    <w:rsid w:val="006A6767"/>
    <w:rsid w:val="006A6A2D"/>
    <w:rsid w:val="006A7C52"/>
    <w:rsid w:val="006B632C"/>
    <w:rsid w:val="006C0CDC"/>
    <w:rsid w:val="006C1EC6"/>
    <w:rsid w:val="006C4EFB"/>
    <w:rsid w:val="006C5157"/>
    <w:rsid w:val="006C5AB4"/>
    <w:rsid w:val="006C6C2B"/>
    <w:rsid w:val="006D0553"/>
    <w:rsid w:val="006D32BD"/>
    <w:rsid w:val="006D450F"/>
    <w:rsid w:val="006D7A4B"/>
    <w:rsid w:val="006E30C2"/>
    <w:rsid w:val="006E30F1"/>
    <w:rsid w:val="006E6301"/>
    <w:rsid w:val="006F0A9A"/>
    <w:rsid w:val="006F1C8D"/>
    <w:rsid w:val="006F4D08"/>
    <w:rsid w:val="006F54CE"/>
    <w:rsid w:val="006F680F"/>
    <w:rsid w:val="006F7438"/>
    <w:rsid w:val="00703397"/>
    <w:rsid w:val="00704299"/>
    <w:rsid w:val="0070447D"/>
    <w:rsid w:val="00707C10"/>
    <w:rsid w:val="0071357E"/>
    <w:rsid w:val="0071473E"/>
    <w:rsid w:val="007148DD"/>
    <w:rsid w:val="0072209E"/>
    <w:rsid w:val="0072275A"/>
    <w:rsid w:val="00732614"/>
    <w:rsid w:val="00733ED8"/>
    <w:rsid w:val="00735F92"/>
    <w:rsid w:val="00737362"/>
    <w:rsid w:val="00737450"/>
    <w:rsid w:val="00743947"/>
    <w:rsid w:val="00746DC0"/>
    <w:rsid w:val="007507F1"/>
    <w:rsid w:val="007518C9"/>
    <w:rsid w:val="00754D8E"/>
    <w:rsid w:val="00770AB6"/>
    <w:rsid w:val="00771246"/>
    <w:rsid w:val="0077319A"/>
    <w:rsid w:val="007741FA"/>
    <w:rsid w:val="00775919"/>
    <w:rsid w:val="00780AB9"/>
    <w:rsid w:val="00784956"/>
    <w:rsid w:val="0078498C"/>
    <w:rsid w:val="007859BD"/>
    <w:rsid w:val="0078685D"/>
    <w:rsid w:val="00786D93"/>
    <w:rsid w:val="00787A60"/>
    <w:rsid w:val="0079137D"/>
    <w:rsid w:val="00791EE6"/>
    <w:rsid w:val="00797579"/>
    <w:rsid w:val="007A135E"/>
    <w:rsid w:val="007A334D"/>
    <w:rsid w:val="007A3CAD"/>
    <w:rsid w:val="007A4C79"/>
    <w:rsid w:val="007A4CF9"/>
    <w:rsid w:val="007A5894"/>
    <w:rsid w:val="007A6539"/>
    <w:rsid w:val="007A6E30"/>
    <w:rsid w:val="007B1CCB"/>
    <w:rsid w:val="007B5281"/>
    <w:rsid w:val="007C1E04"/>
    <w:rsid w:val="007C1E12"/>
    <w:rsid w:val="007C2855"/>
    <w:rsid w:val="007C2BE1"/>
    <w:rsid w:val="007C70D6"/>
    <w:rsid w:val="007D1A67"/>
    <w:rsid w:val="007D2F1F"/>
    <w:rsid w:val="007D5DD0"/>
    <w:rsid w:val="007D6191"/>
    <w:rsid w:val="007D78C0"/>
    <w:rsid w:val="007E0095"/>
    <w:rsid w:val="007E56E8"/>
    <w:rsid w:val="007E5829"/>
    <w:rsid w:val="007E7803"/>
    <w:rsid w:val="007F179B"/>
    <w:rsid w:val="007F268A"/>
    <w:rsid w:val="007F3C87"/>
    <w:rsid w:val="007F59FC"/>
    <w:rsid w:val="007F5B18"/>
    <w:rsid w:val="007F7DB6"/>
    <w:rsid w:val="00801703"/>
    <w:rsid w:val="00801D6D"/>
    <w:rsid w:val="00801F8B"/>
    <w:rsid w:val="00803565"/>
    <w:rsid w:val="00803F73"/>
    <w:rsid w:val="00804193"/>
    <w:rsid w:val="00804302"/>
    <w:rsid w:val="008100E1"/>
    <w:rsid w:val="00811D51"/>
    <w:rsid w:val="008120AC"/>
    <w:rsid w:val="0081310E"/>
    <w:rsid w:val="00814C0B"/>
    <w:rsid w:val="00816F6D"/>
    <w:rsid w:val="00821D25"/>
    <w:rsid w:val="00823B6B"/>
    <w:rsid w:val="008313D9"/>
    <w:rsid w:val="0083272D"/>
    <w:rsid w:val="00834572"/>
    <w:rsid w:val="008348E2"/>
    <w:rsid w:val="00840121"/>
    <w:rsid w:val="008404F0"/>
    <w:rsid w:val="00842ED9"/>
    <w:rsid w:val="00850753"/>
    <w:rsid w:val="008507C0"/>
    <w:rsid w:val="00850A61"/>
    <w:rsid w:val="00852079"/>
    <w:rsid w:val="00852864"/>
    <w:rsid w:val="00854F11"/>
    <w:rsid w:val="0085685B"/>
    <w:rsid w:val="00865243"/>
    <w:rsid w:val="00873D13"/>
    <w:rsid w:val="00873E08"/>
    <w:rsid w:val="00874CAB"/>
    <w:rsid w:val="00875482"/>
    <w:rsid w:val="0087648A"/>
    <w:rsid w:val="00877D78"/>
    <w:rsid w:val="00880C15"/>
    <w:rsid w:val="00882773"/>
    <w:rsid w:val="008846A8"/>
    <w:rsid w:val="0088585A"/>
    <w:rsid w:val="00885DB2"/>
    <w:rsid w:val="008926C9"/>
    <w:rsid w:val="008935C9"/>
    <w:rsid w:val="00893F7C"/>
    <w:rsid w:val="00894483"/>
    <w:rsid w:val="00896496"/>
    <w:rsid w:val="00896ECA"/>
    <w:rsid w:val="0089725F"/>
    <w:rsid w:val="008A0A17"/>
    <w:rsid w:val="008A2984"/>
    <w:rsid w:val="008A29B1"/>
    <w:rsid w:val="008A2EB1"/>
    <w:rsid w:val="008A4BEB"/>
    <w:rsid w:val="008A5CC6"/>
    <w:rsid w:val="008B095B"/>
    <w:rsid w:val="008B0E8A"/>
    <w:rsid w:val="008C20D0"/>
    <w:rsid w:val="008C2A24"/>
    <w:rsid w:val="008C2E27"/>
    <w:rsid w:val="008C565F"/>
    <w:rsid w:val="008C58E6"/>
    <w:rsid w:val="008D26A9"/>
    <w:rsid w:val="008D307B"/>
    <w:rsid w:val="008D599E"/>
    <w:rsid w:val="008D6889"/>
    <w:rsid w:val="008E2234"/>
    <w:rsid w:val="008E59F7"/>
    <w:rsid w:val="008E61C6"/>
    <w:rsid w:val="008F18EB"/>
    <w:rsid w:val="008F3B24"/>
    <w:rsid w:val="008F3C4E"/>
    <w:rsid w:val="008F4134"/>
    <w:rsid w:val="00900023"/>
    <w:rsid w:val="009004F8"/>
    <w:rsid w:val="009027A7"/>
    <w:rsid w:val="009037C5"/>
    <w:rsid w:val="00903C02"/>
    <w:rsid w:val="00904955"/>
    <w:rsid w:val="00913065"/>
    <w:rsid w:val="00916D10"/>
    <w:rsid w:val="009206E1"/>
    <w:rsid w:val="00923E9C"/>
    <w:rsid w:val="00925BFD"/>
    <w:rsid w:val="00926070"/>
    <w:rsid w:val="00930F9B"/>
    <w:rsid w:val="00932205"/>
    <w:rsid w:val="009438E7"/>
    <w:rsid w:val="00944B39"/>
    <w:rsid w:val="009479EE"/>
    <w:rsid w:val="009523C4"/>
    <w:rsid w:val="00952A5D"/>
    <w:rsid w:val="009554D5"/>
    <w:rsid w:val="0095705C"/>
    <w:rsid w:val="00960625"/>
    <w:rsid w:val="00960B35"/>
    <w:rsid w:val="0096345E"/>
    <w:rsid w:val="0096628A"/>
    <w:rsid w:val="009663B6"/>
    <w:rsid w:val="00966E53"/>
    <w:rsid w:val="00967269"/>
    <w:rsid w:val="00970E6E"/>
    <w:rsid w:val="00971F7C"/>
    <w:rsid w:val="00973E6E"/>
    <w:rsid w:val="00976F44"/>
    <w:rsid w:val="00984BAD"/>
    <w:rsid w:val="00990DD0"/>
    <w:rsid w:val="00993BE0"/>
    <w:rsid w:val="009A11A3"/>
    <w:rsid w:val="009A345E"/>
    <w:rsid w:val="009A3629"/>
    <w:rsid w:val="009A3765"/>
    <w:rsid w:val="009A5563"/>
    <w:rsid w:val="009B1B86"/>
    <w:rsid w:val="009B33AF"/>
    <w:rsid w:val="009B7BCE"/>
    <w:rsid w:val="009C04F2"/>
    <w:rsid w:val="009C0A9C"/>
    <w:rsid w:val="009C22FA"/>
    <w:rsid w:val="009C5602"/>
    <w:rsid w:val="009D2D3B"/>
    <w:rsid w:val="009D62F1"/>
    <w:rsid w:val="009D718E"/>
    <w:rsid w:val="009E191F"/>
    <w:rsid w:val="009E3F55"/>
    <w:rsid w:val="009E4C28"/>
    <w:rsid w:val="009E7A06"/>
    <w:rsid w:val="009F1BF0"/>
    <w:rsid w:val="009F4FA2"/>
    <w:rsid w:val="009F5D4C"/>
    <w:rsid w:val="009F678F"/>
    <w:rsid w:val="009F688F"/>
    <w:rsid w:val="00A029A2"/>
    <w:rsid w:val="00A06107"/>
    <w:rsid w:val="00A064C2"/>
    <w:rsid w:val="00A07195"/>
    <w:rsid w:val="00A12CD3"/>
    <w:rsid w:val="00A12D0B"/>
    <w:rsid w:val="00A14084"/>
    <w:rsid w:val="00A21445"/>
    <w:rsid w:val="00A2482F"/>
    <w:rsid w:val="00A25EB8"/>
    <w:rsid w:val="00A31B3E"/>
    <w:rsid w:val="00A33B7C"/>
    <w:rsid w:val="00A36435"/>
    <w:rsid w:val="00A45602"/>
    <w:rsid w:val="00A467D3"/>
    <w:rsid w:val="00A514B3"/>
    <w:rsid w:val="00A53284"/>
    <w:rsid w:val="00A538A4"/>
    <w:rsid w:val="00A57551"/>
    <w:rsid w:val="00A60E5A"/>
    <w:rsid w:val="00A6239D"/>
    <w:rsid w:val="00A65C09"/>
    <w:rsid w:val="00A72567"/>
    <w:rsid w:val="00A77596"/>
    <w:rsid w:val="00A83491"/>
    <w:rsid w:val="00A8595D"/>
    <w:rsid w:val="00A87559"/>
    <w:rsid w:val="00A87AA3"/>
    <w:rsid w:val="00A90EA6"/>
    <w:rsid w:val="00A9278C"/>
    <w:rsid w:val="00A92B9A"/>
    <w:rsid w:val="00A95087"/>
    <w:rsid w:val="00A96913"/>
    <w:rsid w:val="00A96924"/>
    <w:rsid w:val="00A97EBF"/>
    <w:rsid w:val="00AA10DD"/>
    <w:rsid w:val="00AA1CD4"/>
    <w:rsid w:val="00AA233E"/>
    <w:rsid w:val="00AA2E57"/>
    <w:rsid w:val="00AA5411"/>
    <w:rsid w:val="00AA6CB8"/>
    <w:rsid w:val="00AC1FA7"/>
    <w:rsid w:val="00AC202F"/>
    <w:rsid w:val="00AC215F"/>
    <w:rsid w:val="00AC2620"/>
    <w:rsid w:val="00AC2964"/>
    <w:rsid w:val="00AD0D91"/>
    <w:rsid w:val="00AD2C00"/>
    <w:rsid w:val="00AD3F67"/>
    <w:rsid w:val="00AD729E"/>
    <w:rsid w:val="00AE0469"/>
    <w:rsid w:val="00AE2CE8"/>
    <w:rsid w:val="00AF557C"/>
    <w:rsid w:val="00AF5634"/>
    <w:rsid w:val="00AF6A4C"/>
    <w:rsid w:val="00B02B15"/>
    <w:rsid w:val="00B02CB4"/>
    <w:rsid w:val="00B0466D"/>
    <w:rsid w:val="00B05020"/>
    <w:rsid w:val="00B06C0A"/>
    <w:rsid w:val="00B11EE5"/>
    <w:rsid w:val="00B12952"/>
    <w:rsid w:val="00B12D50"/>
    <w:rsid w:val="00B13483"/>
    <w:rsid w:val="00B16F11"/>
    <w:rsid w:val="00B17683"/>
    <w:rsid w:val="00B202D8"/>
    <w:rsid w:val="00B20937"/>
    <w:rsid w:val="00B20EC2"/>
    <w:rsid w:val="00B20F01"/>
    <w:rsid w:val="00B21858"/>
    <w:rsid w:val="00B2250A"/>
    <w:rsid w:val="00B238CD"/>
    <w:rsid w:val="00B27568"/>
    <w:rsid w:val="00B27BBF"/>
    <w:rsid w:val="00B30530"/>
    <w:rsid w:val="00B31070"/>
    <w:rsid w:val="00B3157A"/>
    <w:rsid w:val="00B36DBA"/>
    <w:rsid w:val="00B476E0"/>
    <w:rsid w:val="00B47EAC"/>
    <w:rsid w:val="00B54595"/>
    <w:rsid w:val="00B55FDF"/>
    <w:rsid w:val="00B60551"/>
    <w:rsid w:val="00B70B56"/>
    <w:rsid w:val="00B74A02"/>
    <w:rsid w:val="00B75517"/>
    <w:rsid w:val="00B7771A"/>
    <w:rsid w:val="00B822F8"/>
    <w:rsid w:val="00B83958"/>
    <w:rsid w:val="00B857F4"/>
    <w:rsid w:val="00B86048"/>
    <w:rsid w:val="00B9091A"/>
    <w:rsid w:val="00B912C3"/>
    <w:rsid w:val="00B959F2"/>
    <w:rsid w:val="00BA077B"/>
    <w:rsid w:val="00BB6889"/>
    <w:rsid w:val="00BC285A"/>
    <w:rsid w:val="00BC28CE"/>
    <w:rsid w:val="00BC3A15"/>
    <w:rsid w:val="00BC5E4C"/>
    <w:rsid w:val="00BC6A03"/>
    <w:rsid w:val="00BC74E2"/>
    <w:rsid w:val="00BD02A6"/>
    <w:rsid w:val="00BD0472"/>
    <w:rsid w:val="00BD0A43"/>
    <w:rsid w:val="00BD62E1"/>
    <w:rsid w:val="00BD6ADB"/>
    <w:rsid w:val="00BD717B"/>
    <w:rsid w:val="00BE02F9"/>
    <w:rsid w:val="00BE4651"/>
    <w:rsid w:val="00BF16AE"/>
    <w:rsid w:val="00BF1926"/>
    <w:rsid w:val="00BF34B2"/>
    <w:rsid w:val="00BF4D99"/>
    <w:rsid w:val="00BF556A"/>
    <w:rsid w:val="00BF571E"/>
    <w:rsid w:val="00BF5E80"/>
    <w:rsid w:val="00C00931"/>
    <w:rsid w:val="00C00F47"/>
    <w:rsid w:val="00C0350C"/>
    <w:rsid w:val="00C07573"/>
    <w:rsid w:val="00C11C13"/>
    <w:rsid w:val="00C12DAC"/>
    <w:rsid w:val="00C12ECA"/>
    <w:rsid w:val="00C21042"/>
    <w:rsid w:val="00C21053"/>
    <w:rsid w:val="00C24686"/>
    <w:rsid w:val="00C25387"/>
    <w:rsid w:val="00C31991"/>
    <w:rsid w:val="00C42452"/>
    <w:rsid w:val="00C45CCA"/>
    <w:rsid w:val="00C47070"/>
    <w:rsid w:val="00C4764E"/>
    <w:rsid w:val="00C52CE7"/>
    <w:rsid w:val="00C55647"/>
    <w:rsid w:val="00C559D1"/>
    <w:rsid w:val="00C60BD8"/>
    <w:rsid w:val="00C616D1"/>
    <w:rsid w:val="00C63A0C"/>
    <w:rsid w:val="00C676E1"/>
    <w:rsid w:val="00C7109E"/>
    <w:rsid w:val="00C7274E"/>
    <w:rsid w:val="00C80393"/>
    <w:rsid w:val="00C828FF"/>
    <w:rsid w:val="00C83800"/>
    <w:rsid w:val="00C8443A"/>
    <w:rsid w:val="00C873A8"/>
    <w:rsid w:val="00C902D5"/>
    <w:rsid w:val="00C91F40"/>
    <w:rsid w:val="00C92215"/>
    <w:rsid w:val="00CA02C4"/>
    <w:rsid w:val="00CA14BD"/>
    <w:rsid w:val="00CA26B1"/>
    <w:rsid w:val="00CA271C"/>
    <w:rsid w:val="00CA415D"/>
    <w:rsid w:val="00CA520F"/>
    <w:rsid w:val="00CB0346"/>
    <w:rsid w:val="00CB09FB"/>
    <w:rsid w:val="00CB1D45"/>
    <w:rsid w:val="00CB2ACC"/>
    <w:rsid w:val="00CB2D06"/>
    <w:rsid w:val="00CB3CF0"/>
    <w:rsid w:val="00CB3EB5"/>
    <w:rsid w:val="00CB79BD"/>
    <w:rsid w:val="00CD05D3"/>
    <w:rsid w:val="00CD07EC"/>
    <w:rsid w:val="00CD50AB"/>
    <w:rsid w:val="00CD6DF5"/>
    <w:rsid w:val="00CD7E2E"/>
    <w:rsid w:val="00CF0FF0"/>
    <w:rsid w:val="00CF50C1"/>
    <w:rsid w:val="00D02166"/>
    <w:rsid w:val="00D02742"/>
    <w:rsid w:val="00D02EE8"/>
    <w:rsid w:val="00D04368"/>
    <w:rsid w:val="00D0488D"/>
    <w:rsid w:val="00D0514F"/>
    <w:rsid w:val="00D10989"/>
    <w:rsid w:val="00D11845"/>
    <w:rsid w:val="00D132C7"/>
    <w:rsid w:val="00D14759"/>
    <w:rsid w:val="00D14F18"/>
    <w:rsid w:val="00D175BC"/>
    <w:rsid w:val="00D17A03"/>
    <w:rsid w:val="00D2109D"/>
    <w:rsid w:val="00D213CD"/>
    <w:rsid w:val="00D21E1E"/>
    <w:rsid w:val="00D2415E"/>
    <w:rsid w:val="00D2680C"/>
    <w:rsid w:val="00D31829"/>
    <w:rsid w:val="00D3610F"/>
    <w:rsid w:val="00D417E4"/>
    <w:rsid w:val="00D42CCD"/>
    <w:rsid w:val="00D42E18"/>
    <w:rsid w:val="00D43C24"/>
    <w:rsid w:val="00D5354C"/>
    <w:rsid w:val="00D54061"/>
    <w:rsid w:val="00D61E00"/>
    <w:rsid w:val="00D6228C"/>
    <w:rsid w:val="00D63916"/>
    <w:rsid w:val="00D67647"/>
    <w:rsid w:val="00D67F9A"/>
    <w:rsid w:val="00D75D15"/>
    <w:rsid w:val="00D76DDB"/>
    <w:rsid w:val="00D83B2D"/>
    <w:rsid w:val="00D914D8"/>
    <w:rsid w:val="00D9331F"/>
    <w:rsid w:val="00D940AC"/>
    <w:rsid w:val="00D97C22"/>
    <w:rsid w:val="00DA330C"/>
    <w:rsid w:val="00DA3A09"/>
    <w:rsid w:val="00DA4EC1"/>
    <w:rsid w:val="00DB4746"/>
    <w:rsid w:val="00DB491A"/>
    <w:rsid w:val="00DB5B22"/>
    <w:rsid w:val="00DC2482"/>
    <w:rsid w:val="00DC35F0"/>
    <w:rsid w:val="00DC4AE0"/>
    <w:rsid w:val="00DC4DDE"/>
    <w:rsid w:val="00DC54EA"/>
    <w:rsid w:val="00DD4028"/>
    <w:rsid w:val="00DD600A"/>
    <w:rsid w:val="00DE1B4F"/>
    <w:rsid w:val="00DE419B"/>
    <w:rsid w:val="00DE5717"/>
    <w:rsid w:val="00DE7D28"/>
    <w:rsid w:val="00DF0317"/>
    <w:rsid w:val="00DF0F37"/>
    <w:rsid w:val="00DF4659"/>
    <w:rsid w:val="00DF5179"/>
    <w:rsid w:val="00DF715A"/>
    <w:rsid w:val="00DF7A0A"/>
    <w:rsid w:val="00E101F3"/>
    <w:rsid w:val="00E1088C"/>
    <w:rsid w:val="00E10980"/>
    <w:rsid w:val="00E16AA1"/>
    <w:rsid w:val="00E225D4"/>
    <w:rsid w:val="00E25128"/>
    <w:rsid w:val="00E275FB"/>
    <w:rsid w:val="00E31515"/>
    <w:rsid w:val="00E31C5A"/>
    <w:rsid w:val="00E33081"/>
    <w:rsid w:val="00E335AF"/>
    <w:rsid w:val="00E33F53"/>
    <w:rsid w:val="00E34594"/>
    <w:rsid w:val="00E403DF"/>
    <w:rsid w:val="00E442E5"/>
    <w:rsid w:val="00E4770C"/>
    <w:rsid w:val="00E47BD2"/>
    <w:rsid w:val="00E609F3"/>
    <w:rsid w:val="00E6641D"/>
    <w:rsid w:val="00E674A8"/>
    <w:rsid w:val="00E73215"/>
    <w:rsid w:val="00E7338F"/>
    <w:rsid w:val="00E757E3"/>
    <w:rsid w:val="00E76231"/>
    <w:rsid w:val="00E82BDD"/>
    <w:rsid w:val="00E84DB3"/>
    <w:rsid w:val="00E86AC3"/>
    <w:rsid w:val="00E87305"/>
    <w:rsid w:val="00E87B0E"/>
    <w:rsid w:val="00E91F95"/>
    <w:rsid w:val="00E972BE"/>
    <w:rsid w:val="00E9751C"/>
    <w:rsid w:val="00E97FB9"/>
    <w:rsid w:val="00EA055D"/>
    <w:rsid w:val="00EA0CFD"/>
    <w:rsid w:val="00EA3A74"/>
    <w:rsid w:val="00EA3FA9"/>
    <w:rsid w:val="00EA5DE5"/>
    <w:rsid w:val="00EB0B44"/>
    <w:rsid w:val="00EB0F8B"/>
    <w:rsid w:val="00EB3B87"/>
    <w:rsid w:val="00EB6C3F"/>
    <w:rsid w:val="00EB6DE5"/>
    <w:rsid w:val="00EB7DC7"/>
    <w:rsid w:val="00EC48AE"/>
    <w:rsid w:val="00ED6067"/>
    <w:rsid w:val="00ED643F"/>
    <w:rsid w:val="00ED6732"/>
    <w:rsid w:val="00ED6A18"/>
    <w:rsid w:val="00EE287E"/>
    <w:rsid w:val="00EE2B2C"/>
    <w:rsid w:val="00EE50EF"/>
    <w:rsid w:val="00EE51FC"/>
    <w:rsid w:val="00EE6770"/>
    <w:rsid w:val="00EE6B51"/>
    <w:rsid w:val="00EF19DA"/>
    <w:rsid w:val="00EF66DC"/>
    <w:rsid w:val="00EF7198"/>
    <w:rsid w:val="00EF7742"/>
    <w:rsid w:val="00EF7ACD"/>
    <w:rsid w:val="00EF7EA0"/>
    <w:rsid w:val="00F01B78"/>
    <w:rsid w:val="00F06F39"/>
    <w:rsid w:val="00F1019D"/>
    <w:rsid w:val="00F10A03"/>
    <w:rsid w:val="00F10A08"/>
    <w:rsid w:val="00F10BF5"/>
    <w:rsid w:val="00F10C7C"/>
    <w:rsid w:val="00F11213"/>
    <w:rsid w:val="00F11505"/>
    <w:rsid w:val="00F11BBE"/>
    <w:rsid w:val="00F1259C"/>
    <w:rsid w:val="00F13D94"/>
    <w:rsid w:val="00F16B86"/>
    <w:rsid w:val="00F17333"/>
    <w:rsid w:val="00F17F08"/>
    <w:rsid w:val="00F242B5"/>
    <w:rsid w:val="00F26A2F"/>
    <w:rsid w:val="00F27F17"/>
    <w:rsid w:val="00F31028"/>
    <w:rsid w:val="00F36F3F"/>
    <w:rsid w:val="00F473DC"/>
    <w:rsid w:val="00F516E1"/>
    <w:rsid w:val="00F55083"/>
    <w:rsid w:val="00F571A0"/>
    <w:rsid w:val="00F5795D"/>
    <w:rsid w:val="00F606A3"/>
    <w:rsid w:val="00F61D4F"/>
    <w:rsid w:val="00F63725"/>
    <w:rsid w:val="00F657F1"/>
    <w:rsid w:val="00F66064"/>
    <w:rsid w:val="00F66E45"/>
    <w:rsid w:val="00F67E6C"/>
    <w:rsid w:val="00F70209"/>
    <w:rsid w:val="00F70BDD"/>
    <w:rsid w:val="00F742E4"/>
    <w:rsid w:val="00F74FA0"/>
    <w:rsid w:val="00F762F3"/>
    <w:rsid w:val="00F769F5"/>
    <w:rsid w:val="00F76BE2"/>
    <w:rsid w:val="00F77B86"/>
    <w:rsid w:val="00F81308"/>
    <w:rsid w:val="00F817D6"/>
    <w:rsid w:val="00F855DE"/>
    <w:rsid w:val="00F91567"/>
    <w:rsid w:val="00F94462"/>
    <w:rsid w:val="00F948B4"/>
    <w:rsid w:val="00F95E39"/>
    <w:rsid w:val="00FA21F7"/>
    <w:rsid w:val="00FA380B"/>
    <w:rsid w:val="00FB07DC"/>
    <w:rsid w:val="00FB5A79"/>
    <w:rsid w:val="00FB74AA"/>
    <w:rsid w:val="00FC204B"/>
    <w:rsid w:val="00FC2557"/>
    <w:rsid w:val="00FC47AF"/>
    <w:rsid w:val="00FC7E2B"/>
    <w:rsid w:val="00FD1360"/>
    <w:rsid w:val="00FD166C"/>
    <w:rsid w:val="00FD3FBE"/>
    <w:rsid w:val="00FE03CE"/>
    <w:rsid w:val="00FE1783"/>
    <w:rsid w:val="00FE4B20"/>
    <w:rsid w:val="00FE5F8A"/>
    <w:rsid w:val="00FF213F"/>
    <w:rsid w:val="00FF7992"/>
  </w:rsids>
  <m:mathPr>
    <m:mathFont m:val="Cambria Math"/>
    <m:brkBin m:val="before"/>
    <m:brkBinSub m:val="--"/>
    <m:smallFrac m:val="0"/>
    <m:dispDef/>
    <m:lMargin m:val="0"/>
    <m:rMargin m:val="0"/>
    <m:defJc m:val="centerGroup"/>
    <m:wrapIndent m:val="1440"/>
    <m:intLim m:val="undOvr"/>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877E570"/>
  <w15:docId w15:val="{CD3D19F9-14AA-4F8A-982A-341019F5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Perpetua" w:hAnsi="Perpetua"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EA1"/>
    <w:pPr>
      <w:spacing w:after="160" w:line="276" w:lineRule="auto"/>
    </w:pPr>
    <w:rPr>
      <w:color w:val="000000"/>
      <w:sz w:val="22"/>
    </w:rPr>
  </w:style>
  <w:style w:type="paragraph" w:styleId="Ttulo1">
    <w:name w:val="heading 1"/>
    <w:basedOn w:val="Normal"/>
    <w:next w:val="Normal"/>
    <w:link w:val="Ttulo1Char"/>
    <w:uiPriority w:val="9"/>
    <w:unhideWhenUsed/>
    <w:qFormat/>
    <w:rsid w:val="00E76231"/>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har"/>
    <w:uiPriority w:val="9"/>
    <w:unhideWhenUsed/>
    <w:qFormat/>
    <w:rsid w:val="00E76231"/>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har"/>
    <w:uiPriority w:val="9"/>
    <w:unhideWhenUsed/>
    <w:qFormat/>
    <w:rsid w:val="00E76231"/>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har"/>
    <w:uiPriority w:val="9"/>
    <w:unhideWhenUsed/>
    <w:qFormat/>
    <w:rsid w:val="00E76231"/>
    <w:pPr>
      <w:spacing w:before="240" w:after="0"/>
      <w:outlineLvl w:val="3"/>
    </w:pPr>
    <w:rPr>
      <w:rFonts w:ascii="Franklin Gothic Book" w:hAnsi="Franklin Gothic Book"/>
      <w:b/>
      <w:color w:val="A28E6A"/>
      <w:spacing w:val="20"/>
      <w:sz w:val="24"/>
    </w:rPr>
  </w:style>
  <w:style w:type="paragraph" w:styleId="Ttulo5">
    <w:name w:val="heading 5"/>
    <w:basedOn w:val="Normal"/>
    <w:next w:val="Normal"/>
    <w:link w:val="Ttulo5Char"/>
    <w:uiPriority w:val="9"/>
    <w:unhideWhenUsed/>
    <w:qFormat/>
    <w:rsid w:val="00E76231"/>
    <w:pPr>
      <w:spacing w:before="200" w:after="0"/>
      <w:outlineLvl w:val="4"/>
    </w:pPr>
    <w:rPr>
      <w:rFonts w:ascii="Franklin Gothic Book" w:hAnsi="Franklin Gothic Book"/>
      <w:b/>
      <w:i/>
      <w:color w:val="A28E6A"/>
      <w:spacing w:val="20"/>
      <w:sz w:val="20"/>
      <w:szCs w:val="26"/>
    </w:rPr>
  </w:style>
  <w:style w:type="paragraph" w:styleId="Ttulo6">
    <w:name w:val="heading 6"/>
    <w:basedOn w:val="Normal"/>
    <w:next w:val="Normal"/>
    <w:link w:val="Ttulo6Char"/>
    <w:uiPriority w:val="9"/>
    <w:unhideWhenUsed/>
    <w:qFormat/>
    <w:rsid w:val="00E76231"/>
    <w:pPr>
      <w:spacing w:before="200" w:after="0"/>
      <w:outlineLvl w:val="5"/>
    </w:pPr>
    <w:rPr>
      <w:rFonts w:ascii="Franklin Gothic Book" w:hAnsi="Franklin Gothic Book"/>
      <w:color w:val="A28E6A"/>
      <w:spacing w:val="10"/>
      <w:sz w:val="24"/>
      <w:szCs w:val="24"/>
    </w:rPr>
  </w:style>
  <w:style w:type="paragraph" w:styleId="Ttulo7">
    <w:name w:val="heading 7"/>
    <w:basedOn w:val="Normal"/>
    <w:next w:val="Normal"/>
    <w:link w:val="Ttulo7Char"/>
    <w:uiPriority w:val="9"/>
    <w:unhideWhenUsed/>
    <w:qFormat/>
    <w:rsid w:val="00E76231"/>
    <w:pPr>
      <w:spacing w:before="200" w:after="0"/>
      <w:outlineLvl w:val="6"/>
    </w:pPr>
    <w:rPr>
      <w:rFonts w:ascii="Franklin Gothic Book" w:hAnsi="Franklin Gothic Book"/>
      <w:i/>
      <w:color w:val="A28E6A"/>
      <w:spacing w:val="10"/>
      <w:sz w:val="24"/>
      <w:szCs w:val="24"/>
    </w:rPr>
  </w:style>
  <w:style w:type="paragraph" w:styleId="Ttulo8">
    <w:name w:val="heading 8"/>
    <w:basedOn w:val="Normal"/>
    <w:next w:val="Normal"/>
    <w:link w:val="Ttulo8Char"/>
    <w:uiPriority w:val="9"/>
    <w:unhideWhenUsed/>
    <w:qFormat/>
    <w:rsid w:val="00E76231"/>
    <w:pPr>
      <w:spacing w:before="200" w:after="0"/>
      <w:outlineLvl w:val="7"/>
    </w:pPr>
    <w:rPr>
      <w:rFonts w:ascii="Franklin Gothic Book" w:hAnsi="Franklin Gothic Book"/>
      <w:color w:val="D34817"/>
      <w:spacing w:val="10"/>
      <w:sz w:val="20"/>
    </w:rPr>
  </w:style>
  <w:style w:type="paragraph" w:styleId="Ttulo9">
    <w:name w:val="heading 9"/>
    <w:basedOn w:val="Normal"/>
    <w:next w:val="Normal"/>
    <w:link w:val="Ttulo9Char"/>
    <w:uiPriority w:val="9"/>
    <w:unhideWhenUsed/>
    <w:qFormat/>
    <w:rsid w:val="00E76231"/>
    <w:pPr>
      <w:spacing w:before="200" w:after="0"/>
      <w:outlineLvl w:val="8"/>
    </w:pPr>
    <w:rPr>
      <w:rFonts w:ascii="Franklin Gothic Book" w:hAnsi="Franklin Gothic Book"/>
      <w:i/>
      <w:color w:val="D34817"/>
      <w:spacing w:val="1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1"/>
    <w:qFormat/>
    <w:rsid w:val="00E7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unhideWhenUsed/>
    <w:rsid w:val="00E76231"/>
    <w:pPr>
      <w:tabs>
        <w:tab w:val="center" w:pos="4320"/>
        <w:tab w:val="right" w:pos="8640"/>
      </w:tabs>
    </w:pPr>
    <w:rPr>
      <w:sz w:val="20"/>
    </w:rPr>
  </w:style>
  <w:style w:type="character" w:customStyle="1" w:styleId="RodapChar">
    <w:name w:val="Rodapé Char"/>
    <w:link w:val="Rodap"/>
    <w:uiPriority w:val="99"/>
    <w:rsid w:val="00E76231"/>
    <w:rPr>
      <w:rFonts w:cs="Times New Roman"/>
      <w:color w:val="000000"/>
      <w:szCs w:val="20"/>
    </w:rPr>
  </w:style>
  <w:style w:type="paragraph" w:styleId="SemEspaamento">
    <w:name w:val="No Spacing"/>
    <w:basedOn w:val="Normal"/>
    <w:uiPriority w:val="1"/>
    <w:qFormat/>
    <w:rsid w:val="00E76231"/>
    <w:pPr>
      <w:spacing w:after="0" w:line="240" w:lineRule="auto"/>
    </w:pPr>
  </w:style>
  <w:style w:type="paragraph" w:styleId="Encerramento">
    <w:name w:val="Closing"/>
    <w:basedOn w:val="Normal"/>
    <w:link w:val="EncerramentoChar"/>
    <w:uiPriority w:val="7"/>
    <w:unhideWhenUsed/>
    <w:qFormat/>
    <w:rsid w:val="00E76231"/>
    <w:pPr>
      <w:spacing w:before="480" w:after="960"/>
      <w:contextualSpacing/>
    </w:pPr>
    <w:rPr>
      <w:sz w:val="20"/>
    </w:rPr>
  </w:style>
  <w:style w:type="character" w:customStyle="1" w:styleId="EncerramentoChar">
    <w:name w:val="Encerramento Char"/>
    <w:link w:val="Encerramento"/>
    <w:uiPriority w:val="7"/>
    <w:rsid w:val="00E76231"/>
    <w:rPr>
      <w:rFonts w:cs="Times New Roman"/>
      <w:color w:val="000000"/>
      <w:szCs w:val="20"/>
    </w:rPr>
  </w:style>
  <w:style w:type="paragraph" w:customStyle="1" w:styleId="EndereodoDestinatrio">
    <w:name w:val="Endereço do Destinatário"/>
    <w:basedOn w:val="SemEspaamento"/>
    <w:link w:val="CardeEndereodoDestinatrio"/>
    <w:uiPriority w:val="5"/>
    <w:qFormat/>
    <w:rsid w:val="00E76231"/>
    <w:pPr>
      <w:spacing w:after="360"/>
      <w:contextualSpacing/>
    </w:pPr>
    <w:rPr>
      <w:sz w:val="20"/>
    </w:rPr>
  </w:style>
  <w:style w:type="paragraph" w:styleId="Saudao">
    <w:name w:val="Salutation"/>
    <w:basedOn w:val="SemEspaamento"/>
    <w:next w:val="Normal"/>
    <w:link w:val="SaudaoChar"/>
    <w:uiPriority w:val="6"/>
    <w:unhideWhenUsed/>
    <w:qFormat/>
    <w:rsid w:val="00E76231"/>
    <w:pPr>
      <w:spacing w:before="480" w:after="320"/>
      <w:contextualSpacing/>
    </w:pPr>
    <w:rPr>
      <w:b/>
      <w:sz w:val="20"/>
    </w:rPr>
  </w:style>
  <w:style w:type="character" w:customStyle="1" w:styleId="SaudaoChar">
    <w:name w:val="Saudação Char"/>
    <w:link w:val="Saudao"/>
    <w:uiPriority w:val="6"/>
    <w:rsid w:val="00E76231"/>
    <w:rPr>
      <w:rFonts w:cs="Times New Roman"/>
      <w:b/>
      <w:color w:val="000000"/>
      <w:szCs w:val="20"/>
    </w:rPr>
  </w:style>
  <w:style w:type="paragraph" w:customStyle="1" w:styleId="EndereodoRemetente">
    <w:name w:val="Endereço do Remetente"/>
    <w:basedOn w:val="SemEspaamento"/>
    <w:uiPriority w:val="3"/>
    <w:qFormat/>
    <w:rsid w:val="00E76231"/>
    <w:pPr>
      <w:spacing w:after="360"/>
      <w:contextualSpacing/>
    </w:pPr>
  </w:style>
  <w:style w:type="character" w:styleId="TextodoEspaoReservado">
    <w:name w:val="Placeholder Text"/>
    <w:uiPriority w:val="99"/>
    <w:unhideWhenUsed/>
    <w:qFormat/>
    <w:rsid w:val="00E76231"/>
    <w:rPr>
      <w:color w:val="808080"/>
    </w:rPr>
  </w:style>
  <w:style w:type="paragraph" w:styleId="Assinatura">
    <w:name w:val="Signature"/>
    <w:basedOn w:val="Normal"/>
    <w:link w:val="AssinaturaChar"/>
    <w:uiPriority w:val="99"/>
    <w:unhideWhenUsed/>
    <w:rsid w:val="00E76231"/>
    <w:pPr>
      <w:spacing w:after="200"/>
      <w:contextualSpacing/>
    </w:pPr>
    <w:rPr>
      <w:sz w:val="20"/>
    </w:rPr>
  </w:style>
  <w:style w:type="character" w:customStyle="1" w:styleId="AssinaturaChar">
    <w:name w:val="Assinatura Char"/>
    <w:link w:val="Assinatura"/>
    <w:uiPriority w:val="99"/>
    <w:rsid w:val="00E76231"/>
    <w:rPr>
      <w:rFonts w:cs="Times New Roman"/>
      <w:color w:val="000000"/>
      <w:szCs w:val="20"/>
    </w:rPr>
  </w:style>
  <w:style w:type="paragraph" w:styleId="Textodebalo">
    <w:name w:val="Balloon Text"/>
    <w:basedOn w:val="Normal"/>
    <w:link w:val="TextodebaloChar"/>
    <w:uiPriority w:val="99"/>
    <w:semiHidden/>
    <w:unhideWhenUsed/>
    <w:rsid w:val="00E76231"/>
    <w:rPr>
      <w:rFonts w:ascii="Tahoma" w:hAnsi="Tahoma"/>
      <w:sz w:val="16"/>
      <w:szCs w:val="16"/>
    </w:rPr>
  </w:style>
  <w:style w:type="character" w:customStyle="1" w:styleId="TextodebaloChar">
    <w:name w:val="Texto de balão Char"/>
    <w:link w:val="Textodebalo"/>
    <w:uiPriority w:val="99"/>
    <w:semiHidden/>
    <w:rsid w:val="00E76231"/>
    <w:rPr>
      <w:rFonts w:ascii="Tahoma" w:hAnsi="Tahoma" w:cs="Tahoma"/>
      <w:color w:val="000000"/>
      <w:sz w:val="16"/>
      <w:szCs w:val="16"/>
    </w:rPr>
  </w:style>
  <w:style w:type="paragraph" w:styleId="Textoembloco">
    <w:name w:val="Block Text"/>
    <w:aliases w:val="Citação em Bloco"/>
    <w:uiPriority w:val="40"/>
    <w:rsid w:val="00E76231"/>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oLivro">
    <w:name w:val="Book Title"/>
    <w:uiPriority w:val="33"/>
    <w:qFormat/>
    <w:rsid w:val="00E76231"/>
    <w:rPr>
      <w:rFonts w:ascii="Franklin Gothic Book" w:hAnsi="Franklin Gothic Book" w:cs="Times New Roman"/>
      <w:i/>
      <w:color w:val="855D5D"/>
      <w:sz w:val="20"/>
      <w:szCs w:val="20"/>
    </w:rPr>
  </w:style>
  <w:style w:type="paragraph" w:styleId="Legenda">
    <w:name w:val="caption"/>
    <w:basedOn w:val="Normal"/>
    <w:next w:val="Normal"/>
    <w:uiPriority w:val="35"/>
    <w:unhideWhenUsed/>
    <w:qFormat/>
    <w:rsid w:val="00E76231"/>
    <w:pPr>
      <w:spacing w:after="0" w:line="240" w:lineRule="auto"/>
    </w:pPr>
    <w:rPr>
      <w:bCs/>
      <w:smallCaps/>
      <w:color w:val="9B2D1F"/>
      <w:spacing w:val="10"/>
      <w:sz w:val="18"/>
      <w:szCs w:val="18"/>
    </w:rPr>
  </w:style>
  <w:style w:type="paragraph" w:styleId="Data">
    <w:name w:val="Date"/>
    <w:basedOn w:val="Normal"/>
    <w:next w:val="Normal"/>
    <w:link w:val="DataChar"/>
    <w:uiPriority w:val="99"/>
    <w:semiHidden/>
    <w:unhideWhenUsed/>
    <w:rsid w:val="00E76231"/>
    <w:rPr>
      <w:sz w:val="20"/>
    </w:rPr>
  </w:style>
  <w:style w:type="character" w:customStyle="1" w:styleId="DataChar">
    <w:name w:val="Data Char"/>
    <w:link w:val="Data"/>
    <w:uiPriority w:val="99"/>
    <w:semiHidden/>
    <w:rsid w:val="00E76231"/>
    <w:rPr>
      <w:rFonts w:cs="Times New Roman"/>
      <w:color w:val="000000"/>
      <w:szCs w:val="20"/>
    </w:rPr>
  </w:style>
  <w:style w:type="character" w:styleId="nfase">
    <w:name w:val="Emphasis"/>
    <w:uiPriority w:val="20"/>
    <w:qFormat/>
    <w:rsid w:val="00E76231"/>
    <w:rPr>
      <w:b/>
      <w:i/>
      <w:color w:val="000000"/>
      <w:spacing w:val="2"/>
      <w:w w:val="100"/>
    </w:rPr>
  </w:style>
  <w:style w:type="paragraph" w:styleId="Cabealho">
    <w:name w:val="header"/>
    <w:basedOn w:val="Normal"/>
    <w:link w:val="CabealhoChar"/>
    <w:uiPriority w:val="99"/>
    <w:unhideWhenUsed/>
    <w:rsid w:val="00E76231"/>
    <w:pPr>
      <w:tabs>
        <w:tab w:val="center" w:pos="4320"/>
        <w:tab w:val="right" w:pos="8640"/>
      </w:tabs>
    </w:pPr>
    <w:rPr>
      <w:sz w:val="20"/>
    </w:rPr>
  </w:style>
  <w:style w:type="character" w:customStyle="1" w:styleId="CabealhoChar">
    <w:name w:val="Cabeçalho Char"/>
    <w:link w:val="Cabealho"/>
    <w:uiPriority w:val="99"/>
    <w:rsid w:val="00E76231"/>
    <w:rPr>
      <w:rFonts w:cs="Times New Roman"/>
      <w:color w:val="000000"/>
      <w:szCs w:val="20"/>
    </w:rPr>
  </w:style>
  <w:style w:type="character" w:customStyle="1" w:styleId="Ttulo1Char">
    <w:name w:val="Título 1 Char"/>
    <w:link w:val="Ttulo1"/>
    <w:uiPriority w:val="9"/>
    <w:rsid w:val="00E76231"/>
    <w:rPr>
      <w:rFonts w:ascii="Franklin Gothic Book" w:hAnsi="Franklin Gothic Book" w:cs="Times New Roman"/>
      <w:b/>
      <w:color w:val="D34817"/>
      <w:spacing w:val="20"/>
      <w:sz w:val="28"/>
      <w:szCs w:val="28"/>
    </w:rPr>
  </w:style>
  <w:style w:type="character" w:customStyle="1" w:styleId="Ttulo2Char">
    <w:name w:val="Título 2 Char"/>
    <w:link w:val="Ttulo2"/>
    <w:uiPriority w:val="9"/>
    <w:semiHidden/>
    <w:rsid w:val="00E76231"/>
    <w:rPr>
      <w:rFonts w:ascii="Franklin Gothic Book" w:hAnsi="Franklin Gothic Book" w:cs="Times New Roman"/>
      <w:b/>
      <w:color w:val="D34817"/>
      <w:spacing w:val="20"/>
      <w:sz w:val="24"/>
      <w:szCs w:val="24"/>
    </w:rPr>
  </w:style>
  <w:style w:type="character" w:customStyle="1" w:styleId="Ttulo3Char">
    <w:name w:val="Título 3 Char"/>
    <w:link w:val="Ttulo3"/>
    <w:uiPriority w:val="9"/>
    <w:semiHidden/>
    <w:rsid w:val="00E76231"/>
    <w:rPr>
      <w:rFonts w:ascii="Franklin Gothic Book" w:hAnsi="Franklin Gothic Book" w:cs="Times New Roman"/>
      <w:b/>
      <w:color w:val="D34817"/>
      <w:spacing w:val="20"/>
      <w:sz w:val="24"/>
      <w:szCs w:val="24"/>
    </w:rPr>
  </w:style>
  <w:style w:type="character" w:customStyle="1" w:styleId="Ttulo4Char">
    <w:name w:val="Título 4 Char"/>
    <w:link w:val="Ttulo4"/>
    <w:uiPriority w:val="9"/>
    <w:semiHidden/>
    <w:rsid w:val="00E76231"/>
    <w:rPr>
      <w:rFonts w:ascii="Franklin Gothic Book" w:hAnsi="Franklin Gothic Book" w:cs="Times New Roman"/>
      <w:b/>
      <w:color w:val="A28E6A"/>
      <w:spacing w:val="20"/>
      <w:sz w:val="24"/>
    </w:rPr>
  </w:style>
  <w:style w:type="character" w:customStyle="1" w:styleId="Ttulo5Char">
    <w:name w:val="Título 5 Char"/>
    <w:link w:val="Ttulo5"/>
    <w:uiPriority w:val="9"/>
    <w:semiHidden/>
    <w:rsid w:val="00E76231"/>
    <w:rPr>
      <w:rFonts w:ascii="Franklin Gothic Book" w:hAnsi="Franklin Gothic Book" w:cs="Times New Roman"/>
      <w:b/>
      <w:i/>
      <w:color w:val="A28E6A"/>
      <w:spacing w:val="20"/>
      <w:szCs w:val="26"/>
    </w:rPr>
  </w:style>
  <w:style w:type="character" w:customStyle="1" w:styleId="Ttulo6Char">
    <w:name w:val="Título 6 Char"/>
    <w:link w:val="Ttulo6"/>
    <w:uiPriority w:val="9"/>
    <w:semiHidden/>
    <w:rsid w:val="00E76231"/>
    <w:rPr>
      <w:rFonts w:ascii="Franklin Gothic Book" w:hAnsi="Franklin Gothic Book" w:cs="Times New Roman"/>
      <w:color w:val="A28E6A"/>
      <w:spacing w:val="10"/>
      <w:sz w:val="24"/>
      <w:szCs w:val="24"/>
    </w:rPr>
  </w:style>
  <w:style w:type="character" w:customStyle="1" w:styleId="Ttulo7Char">
    <w:name w:val="Título 7 Char"/>
    <w:link w:val="Ttulo7"/>
    <w:uiPriority w:val="9"/>
    <w:semiHidden/>
    <w:rsid w:val="00E76231"/>
    <w:rPr>
      <w:rFonts w:ascii="Franklin Gothic Book" w:hAnsi="Franklin Gothic Book" w:cs="Times New Roman"/>
      <w:i/>
      <w:color w:val="A28E6A"/>
      <w:spacing w:val="10"/>
      <w:sz w:val="24"/>
      <w:szCs w:val="24"/>
    </w:rPr>
  </w:style>
  <w:style w:type="character" w:customStyle="1" w:styleId="Ttulo8Char">
    <w:name w:val="Título 8 Char"/>
    <w:link w:val="Ttulo8"/>
    <w:uiPriority w:val="9"/>
    <w:semiHidden/>
    <w:rsid w:val="00E76231"/>
    <w:rPr>
      <w:rFonts w:ascii="Franklin Gothic Book" w:hAnsi="Franklin Gothic Book" w:cs="Times New Roman"/>
      <w:color w:val="D34817"/>
      <w:spacing w:val="10"/>
      <w:szCs w:val="20"/>
    </w:rPr>
  </w:style>
  <w:style w:type="character" w:customStyle="1" w:styleId="Ttulo9Char">
    <w:name w:val="Título 9 Char"/>
    <w:link w:val="Ttulo9"/>
    <w:uiPriority w:val="9"/>
    <w:semiHidden/>
    <w:rsid w:val="00E76231"/>
    <w:rPr>
      <w:rFonts w:ascii="Franklin Gothic Book" w:hAnsi="Franklin Gothic Book" w:cs="Times New Roman"/>
      <w:i/>
      <w:color w:val="D34817"/>
      <w:spacing w:val="10"/>
      <w:szCs w:val="20"/>
    </w:rPr>
  </w:style>
  <w:style w:type="character" w:styleId="Hyperlink">
    <w:name w:val="Hyperlink"/>
    <w:uiPriority w:val="99"/>
    <w:unhideWhenUsed/>
    <w:rsid w:val="00E76231"/>
    <w:rPr>
      <w:color w:val="CC9900"/>
      <w:u w:val="single"/>
    </w:rPr>
  </w:style>
  <w:style w:type="character" w:styleId="nfaseIntensa">
    <w:name w:val="Intense Emphasis"/>
    <w:uiPriority w:val="21"/>
    <w:qFormat/>
    <w:rsid w:val="00E76231"/>
    <w:rPr>
      <w:rFonts w:ascii="Perpetua" w:hAnsi="Perpetua" w:cs="Times New Roman"/>
      <w:b/>
      <w:i/>
      <w:smallCaps/>
      <w:color w:val="9B2D1F"/>
      <w:spacing w:val="2"/>
      <w:w w:val="100"/>
      <w:sz w:val="20"/>
      <w:szCs w:val="20"/>
    </w:rPr>
  </w:style>
  <w:style w:type="paragraph" w:styleId="CitaoIntensa">
    <w:name w:val="Intense Quote"/>
    <w:basedOn w:val="Normal"/>
    <w:link w:val="CitaoIntensaChar"/>
    <w:uiPriority w:val="30"/>
    <w:qFormat/>
    <w:rsid w:val="00E76231"/>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szCs w:val="32"/>
    </w:rPr>
  </w:style>
  <w:style w:type="character" w:customStyle="1" w:styleId="CitaoIntensaChar">
    <w:name w:val="Citação Intensa Char"/>
    <w:link w:val="CitaoIntensa"/>
    <w:uiPriority w:val="30"/>
    <w:rsid w:val="00E76231"/>
    <w:rPr>
      <w:rFonts w:ascii="Franklin Gothic Book" w:hAnsi="Franklin Gothic Book" w:cs="Times New Roman"/>
      <w:i/>
      <w:color w:val="FFFFFF"/>
      <w:sz w:val="32"/>
      <w:szCs w:val="32"/>
      <w:shd w:val="clear" w:color="auto" w:fill="D34817"/>
    </w:rPr>
  </w:style>
  <w:style w:type="character" w:styleId="RefernciaIntensa">
    <w:name w:val="Intense Reference"/>
    <w:uiPriority w:val="32"/>
    <w:qFormat/>
    <w:rsid w:val="00E76231"/>
    <w:rPr>
      <w:rFonts w:cs="Times New Roman"/>
      <w:b/>
      <w:color w:val="D34817"/>
      <w:sz w:val="22"/>
      <w:szCs w:val="22"/>
      <w:u w:val="single"/>
    </w:rPr>
  </w:style>
  <w:style w:type="paragraph" w:styleId="Commarcadores">
    <w:name w:val="List Bullet"/>
    <w:basedOn w:val="Normal"/>
    <w:uiPriority w:val="37"/>
    <w:unhideWhenUsed/>
    <w:qFormat/>
    <w:rsid w:val="00E76231"/>
    <w:pPr>
      <w:numPr>
        <w:numId w:val="1"/>
      </w:numPr>
      <w:spacing w:after="0"/>
      <w:contextualSpacing/>
    </w:pPr>
  </w:style>
  <w:style w:type="paragraph" w:styleId="Commarcadores2">
    <w:name w:val="List Bullet 2"/>
    <w:basedOn w:val="Normal"/>
    <w:uiPriority w:val="37"/>
    <w:unhideWhenUsed/>
    <w:qFormat/>
    <w:rsid w:val="00E76231"/>
    <w:pPr>
      <w:numPr>
        <w:numId w:val="2"/>
      </w:numPr>
      <w:spacing w:after="0"/>
    </w:pPr>
  </w:style>
  <w:style w:type="paragraph" w:styleId="Commarcadores3">
    <w:name w:val="List Bullet 3"/>
    <w:basedOn w:val="Normal"/>
    <w:uiPriority w:val="37"/>
    <w:unhideWhenUsed/>
    <w:qFormat/>
    <w:rsid w:val="00E76231"/>
    <w:pPr>
      <w:numPr>
        <w:numId w:val="3"/>
      </w:numPr>
      <w:spacing w:after="0"/>
    </w:pPr>
  </w:style>
  <w:style w:type="paragraph" w:styleId="Commarcadores4">
    <w:name w:val="List Bullet 4"/>
    <w:basedOn w:val="Normal"/>
    <w:uiPriority w:val="37"/>
    <w:unhideWhenUsed/>
    <w:qFormat/>
    <w:rsid w:val="00E76231"/>
    <w:pPr>
      <w:numPr>
        <w:numId w:val="4"/>
      </w:numPr>
      <w:spacing w:after="0"/>
    </w:pPr>
  </w:style>
  <w:style w:type="paragraph" w:styleId="Commarcadores5">
    <w:name w:val="List Bullet 5"/>
    <w:basedOn w:val="Normal"/>
    <w:uiPriority w:val="37"/>
    <w:unhideWhenUsed/>
    <w:qFormat/>
    <w:rsid w:val="00E76231"/>
    <w:pPr>
      <w:numPr>
        <w:numId w:val="5"/>
      </w:numPr>
      <w:spacing w:after="0"/>
    </w:pPr>
  </w:style>
  <w:style w:type="paragraph" w:styleId="Citao">
    <w:name w:val="Quote"/>
    <w:basedOn w:val="Normal"/>
    <w:link w:val="CitaoChar"/>
    <w:uiPriority w:val="29"/>
    <w:qFormat/>
    <w:rsid w:val="00E76231"/>
    <w:rPr>
      <w:i/>
      <w:color w:val="FFFFFF"/>
      <w:sz w:val="24"/>
      <w:szCs w:val="24"/>
    </w:rPr>
  </w:style>
  <w:style w:type="character" w:customStyle="1" w:styleId="CitaoChar">
    <w:name w:val="Citação Char"/>
    <w:link w:val="Citao"/>
    <w:uiPriority w:val="29"/>
    <w:rsid w:val="00E76231"/>
    <w:rPr>
      <w:rFonts w:cs="Times New Roman"/>
      <w:i/>
      <w:color w:val="FFFFFF"/>
      <w:sz w:val="24"/>
      <w:szCs w:val="24"/>
    </w:rPr>
  </w:style>
  <w:style w:type="character" w:styleId="Forte">
    <w:name w:val="Strong"/>
    <w:uiPriority w:val="22"/>
    <w:qFormat/>
    <w:rsid w:val="00E76231"/>
    <w:rPr>
      <w:rFonts w:ascii="Perpetua" w:hAnsi="Perpetua"/>
      <w:b/>
      <w:color w:val="9B2D1F"/>
    </w:rPr>
  </w:style>
  <w:style w:type="paragraph" w:styleId="Subttulo">
    <w:name w:val="Subtitle"/>
    <w:basedOn w:val="Normal"/>
    <w:link w:val="SubttuloChar"/>
    <w:uiPriority w:val="11"/>
    <w:qFormat/>
    <w:rsid w:val="00E76231"/>
    <w:pPr>
      <w:spacing w:after="480" w:line="240" w:lineRule="auto"/>
      <w:jc w:val="center"/>
    </w:pPr>
    <w:rPr>
      <w:rFonts w:ascii="Franklin Gothic Book" w:hAnsi="Franklin Gothic Book"/>
      <w:color w:val="auto"/>
      <w:sz w:val="28"/>
      <w:szCs w:val="28"/>
    </w:rPr>
  </w:style>
  <w:style w:type="character" w:customStyle="1" w:styleId="SubttuloChar">
    <w:name w:val="Subtítulo Char"/>
    <w:link w:val="Subttulo"/>
    <w:uiPriority w:val="11"/>
    <w:rsid w:val="00E76231"/>
    <w:rPr>
      <w:rFonts w:ascii="Franklin Gothic Book" w:hAnsi="Franklin Gothic Book" w:cs="Times New Roman"/>
      <w:sz w:val="28"/>
      <w:szCs w:val="28"/>
    </w:rPr>
  </w:style>
  <w:style w:type="character" w:styleId="nfaseSutil">
    <w:name w:val="Subtle Emphasis"/>
    <w:uiPriority w:val="19"/>
    <w:qFormat/>
    <w:rsid w:val="00E76231"/>
    <w:rPr>
      <w:rFonts w:ascii="Perpetua" w:hAnsi="Perpetua" w:cs="Times New Roman"/>
      <w:i/>
      <w:color w:val="000000"/>
      <w:spacing w:val="2"/>
      <w:w w:val="100"/>
      <w:kern w:val="0"/>
      <w:sz w:val="22"/>
      <w:szCs w:val="22"/>
    </w:rPr>
  </w:style>
  <w:style w:type="character" w:styleId="RefernciaSutil">
    <w:name w:val="Subtle Reference"/>
    <w:uiPriority w:val="31"/>
    <w:qFormat/>
    <w:rsid w:val="00E76231"/>
    <w:rPr>
      <w:rFonts w:cs="Times New Roman"/>
      <w:color w:val="000000"/>
      <w:sz w:val="22"/>
      <w:szCs w:val="22"/>
      <w:u w:val="single"/>
    </w:rPr>
  </w:style>
  <w:style w:type="paragraph" w:styleId="Ttulo">
    <w:name w:val="Title"/>
    <w:basedOn w:val="Normal"/>
    <w:link w:val="TtuloChar"/>
    <w:uiPriority w:val="10"/>
    <w:qFormat/>
    <w:rsid w:val="00E76231"/>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har">
    <w:name w:val="Título Char"/>
    <w:link w:val="Ttulo"/>
    <w:uiPriority w:val="10"/>
    <w:rsid w:val="00E76231"/>
    <w:rPr>
      <w:rFonts w:ascii="Franklin Gothic Book" w:hAnsi="Franklin Gothic Book" w:cs="Times New Roman"/>
      <w:b/>
      <w:smallCaps/>
      <w:color w:val="D34817"/>
      <w:sz w:val="48"/>
      <w:szCs w:val="48"/>
    </w:rPr>
  </w:style>
  <w:style w:type="paragraph" w:styleId="Sumrio1">
    <w:name w:val="toc 1"/>
    <w:basedOn w:val="Normal"/>
    <w:next w:val="Normal"/>
    <w:autoRedefine/>
    <w:uiPriority w:val="39"/>
    <w:unhideWhenUsed/>
    <w:qFormat/>
    <w:rsid w:val="000D4D8F"/>
    <w:pPr>
      <w:tabs>
        <w:tab w:val="right" w:leader="dot" w:pos="9498"/>
      </w:tabs>
      <w:spacing w:after="40" w:line="240" w:lineRule="auto"/>
    </w:pPr>
    <w:rPr>
      <w:smallCaps/>
      <w:color w:val="9B2D1F"/>
    </w:rPr>
  </w:style>
  <w:style w:type="paragraph" w:styleId="Sumrio2">
    <w:name w:val="toc 2"/>
    <w:basedOn w:val="Normal"/>
    <w:next w:val="Normal"/>
    <w:autoRedefine/>
    <w:uiPriority w:val="39"/>
    <w:unhideWhenUsed/>
    <w:qFormat/>
    <w:rsid w:val="00E76231"/>
    <w:pPr>
      <w:tabs>
        <w:tab w:val="right" w:leader="dot" w:pos="8630"/>
      </w:tabs>
      <w:spacing w:after="40" w:line="240" w:lineRule="auto"/>
      <w:ind w:left="216"/>
    </w:pPr>
    <w:rPr>
      <w:smallCaps/>
    </w:rPr>
  </w:style>
  <w:style w:type="paragraph" w:styleId="Sumrio3">
    <w:name w:val="toc 3"/>
    <w:basedOn w:val="Normal"/>
    <w:next w:val="Normal"/>
    <w:autoRedefine/>
    <w:uiPriority w:val="39"/>
    <w:unhideWhenUsed/>
    <w:qFormat/>
    <w:rsid w:val="00E76231"/>
    <w:pPr>
      <w:tabs>
        <w:tab w:val="right" w:leader="dot" w:pos="8630"/>
      </w:tabs>
      <w:spacing w:after="40" w:line="240" w:lineRule="auto"/>
      <w:ind w:left="446"/>
    </w:pPr>
    <w:rPr>
      <w:smallCaps/>
    </w:rPr>
  </w:style>
  <w:style w:type="paragraph" w:styleId="Sumrio4">
    <w:name w:val="toc 4"/>
    <w:basedOn w:val="Normal"/>
    <w:next w:val="Normal"/>
    <w:autoRedefine/>
    <w:uiPriority w:val="39"/>
    <w:unhideWhenUsed/>
    <w:qFormat/>
    <w:rsid w:val="00E76231"/>
    <w:pPr>
      <w:tabs>
        <w:tab w:val="right" w:leader="dot" w:pos="8630"/>
      </w:tabs>
      <w:spacing w:after="40" w:line="240" w:lineRule="auto"/>
      <w:ind w:left="662"/>
    </w:pPr>
    <w:rPr>
      <w:smallCaps/>
    </w:rPr>
  </w:style>
  <w:style w:type="paragraph" w:styleId="Sumrio5">
    <w:name w:val="toc 5"/>
    <w:basedOn w:val="Normal"/>
    <w:next w:val="Normal"/>
    <w:autoRedefine/>
    <w:uiPriority w:val="39"/>
    <w:unhideWhenUsed/>
    <w:qFormat/>
    <w:rsid w:val="00E76231"/>
    <w:pPr>
      <w:tabs>
        <w:tab w:val="right" w:leader="dot" w:pos="8630"/>
      </w:tabs>
      <w:spacing w:after="40" w:line="240" w:lineRule="auto"/>
      <w:ind w:left="878"/>
    </w:pPr>
    <w:rPr>
      <w:smallCaps/>
    </w:rPr>
  </w:style>
  <w:style w:type="paragraph" w:styleId="Sumrio6">
    <w:name w:val="toc 6"/>
    <w:basedOn w:val="Normal"/>
    <w:next w:val="Normal"/>
    <w:autoRedefine/>
    <w:uiPriority w:val="39"/>
    <w:unhideWhenUsed/>
    <w:qFormat/>
    <w:rsid w:val="00E76231"/>
    <w:pPr>
      <w:tabs>
        <w:tab w:val="right" w:leader="dot" w:pos="8630"/>
      </w:tabs>
      <w:spacing w:after="40" w:line="240" w:lineRule="auto"/>
      <w:ind w:left="1094"/>
    </w:pPr>
    <w:rPr>
      <w:smallCaps/>
    </w:rPr>
  </w:style>
  <w:style w:type="paragraph" w:styleId="Sumrio7">
    <w:name w:val="toc 7"/>
    <w:basedOn w:val="Normal"/>
    <w:next w:val="Normal"/>
    <w:autoRedefine/>
    <w:uiPriority w:val="39"/>
    <w:unhideWhenUsed/>
    <w:qFormat/>
    <w:rsid w:val="00E76231"/>
    <w:pPr>
      <w:tabs>
        <w:tab w:val="right" w:leader="dot" w:pos="8630"/>
      </w:tabs>
      <w:spacing w:after="40" w:line="240" w:lineRule="auto"/>
      <w:ind w:left="1325"/>
    </w:pPr>
    <w:rPr>
      <w:smallCaps/>
    </w:rPr>
  </w:style>
  <w:style w:type="paragraph" w:styleId="Sumrio8">
    <w:name w:val="toc 8"/>
    <w:basedOn w:val="Normal"/>
    <w:next w:val="Normal"/>
    <w:autoRedefine/>
    <w:uiPriority w:val="39"/>
    <w:unhideWhenUsed/>
    <w:qFormat/>
    <w:rsid w:val="00E76231"/>
    <w:pPr>
      <w:tabs>
        <w:tab w:val="right" w:leader="dot" w:pos="8630"/>
      </w:tabs>
      <w:spacing w:after="40" w:line="240" w:lineRule="auto"/>
      <w:ind w:left="1540"/>
    </w:pPr>
    <w:rPr>
      <w:smallCaps/>
    </w:rPr>
  </w:style>
  <w:style w:type="paragraph" w:styleId="Sumrio9">
    <w:name w:val="toc 9"/>
    <w:basedOn w:val="Normal"/>
    <w:next w:val="Normal"/>
    <w:autoRedefine/>
    <w:uiPriority w:val="39"/>
    <w:unhideWhenUsed/>
    <w:qFormat/>
    <w:rsid w:val="00E76231"/>
    <w:pPr>
      <w:tabs>
        <w:tab w:val="right" w:leader="dot" w:pos="8630"/>
      </w:tabs>
      <w:spacing w:after="40" w:line="240" w:lineRule="auto"/>
      <w:ind w:left="1760"/>
    </w:pPr>
    <w:rPr>
      <w:smallCaps/>
    </w:rPr>
  </w:style>
  <w:style w:type="paragraph" w:customStyle="1" w:styleId="TextodeData">
    <w:name w:val="Texto de Data"/>
    <w:basedOn w:val="Normal"/>
    <w:uiPriority w:val="35"/>
    <w:rsid w:val="00E76231"/>
    <w:pPr>
      <w:spacing w:before="720" w:after="200"/>
      <w:contextualSpacing/>
    </w:pPr>
  </w:style>
  <w:style w:type="paragraph" w:customStyle="1" w:styleId="TextoCinza">
    <w:name w:val="Texto Cinza"/>
    <w:basedOn w:val="SemEspaamento"/>
    <w:uiPriority w:val="35"/>
    <w:qFormat/>
    <w:rsid w:val="00E76231"/>
    <w:rPr>
      <w:rFonts w:ascii="Franklin Gothic Book" w:hAnsi="Franklin Gothic Book"/>
      <w:sz w:val="20"/>
    </w:rPr>
  </w:style>
  <w:style w:type="character" w:customStyle="1" w:styleId="CardeEndereodoDestinatrio">
    <w:name w:val="Car de Endereço do Destinatário"/>
    <w:link w:val="EndereodoDestinatrio"/>
    <w:uiPriority w:val="5"/>
    <w:locked/>
    <w:rsid w:val="00E76231"/>
    <w:rPr>
      <w:rFonts w:cs="Times New Roman"/>
      <w:color w:val="000000"/>
      <w:szCs w:val="20"/>
    </w:rPr>
  </w:style>
  <w:style w:type="paragraph" w:styleId="NormalWeb">
    <w:name w:val="Normal (Web)"/>
    <w:basedOn w:val="Normal"/>
    <w:uiPriority w:val="99"/>
    <w:unhideWhenUsed/>
    <w:rsid w:val="00E101F3"/>
    <w:pPr>
      <w:spacing w:before="100" w:beforeAutospacing="1" w:after="100" w:afterAutospacing="1" w:line="240" w:lineRule="auto"/>
    </w:pPr>
    <w:rPr>
      <w:rFonts w:ascii="Times New Roman" w:eastAsia="Times New Roman" w:hAnsi="Times New Roman"/>
      <w:color w:val="auto"/>
      <w:sz w:val="24"/>
      <w:szCs w:val="24"/>
    </w:rPr>
  </w:style>
  <w:style w:type="paragraph" w:styleId="PargrafodaLista">
    <w:name w:val="List Paragraph"/>
    <w:basedOn w:val="Normal"/>
    <w:uiPriority w:val="34"/>
    <w:qFormat/>
    <w:rsid w:val="009F688F"/>
    <w:pPr>
      <w:spacing w:after="200"/>
      <w:ind w:left="720"/>
      <w:contextualSpacing/>
    </w:pPr>
    <w:rPr>
      <w:rFonts w:ascii="Calibri" w:eastAsia="Calibri" w:hAnsi="Calibri"/>
      <w:color w:val="auto"/>
      <w:szCs w:val="22"/>
      <w:lang w:eastAsia="en-US"/>
    </w:rPr>
  </w:style>
  <w:style w:type="character" w:customStyle="1" w:styleId="apple-converted-space">
    <w:name w:val="apple-converted-space"/>
    <w:rsid w:val="00DE419B"/>
  </w:style>
  <w:style w:type="table" w:styleId="ListaColorida-nfase2">
    <w:name w:val="Colorful List Accent 2"/>
    <w:basedOn w:val="Tabelanormal"/>
    <w:uiPriority w:val="42"/>
    <w:rsid w:val="00C319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2">
    <w:name w:val="Light List Accent 2"/>
    <w:basedOn w:val="Tabelanormal"/>
    <w:uiPriority w:val="42"/>
    <w:rsid w:val="00C319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adeMdia2-nfase2">
    <w:name w:val="Medium Grid 2 Accent 2"/>
    <w:basedOn w:val="Tabelanormal"/>
    <w:uiPriority w:val="42"/>
    <w:rsid w:val="00C319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42"/>
    <w:rsid w:val="00C319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ombreamentoClaro-nfase2">
    <w:name w:val="Light Shading Accent 2"/>
    <w:basedOn w:val="Tabelanormal"/>
    <w:uiPriority w:val="42"/>
    <w:rsid w:val="00C319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merodepgina">
    <w:name w:val="page number"/>
    <w:rsid w:val="00DA4EC1"/>
  </w:style>
  <w:style w:type="paragraph" w:styleId="Corpodetexto">
    <w:name w:val="Body Text"/>
    <w:basedOn w:val="Normal"/>
    <w:link w:val="CorpodetextoChar"/>
    <w:rsid w:val="00DA4EC1"/>
    <w:pPr>
      <w:autoSpaceDE w:val="0"/>
      <w:autoSpaceDN w:val="0"/>
      <w:spacing w:after="0" w:line="360" w:lineRule="atLeast"/>
      <w:jc w:val="both"/>
    </w:pPr>
    <w:rPr>
      <w:rFonts w:ascii="Century Gothic" w:eastAsia="Times New Roman" w:hAnsi="Century Gothic"/>
      <w:b/>
      <w:bCs/>
      <w:color w:val="auto"/>
      <w:sz w:val="32"/>
      <w:szCs w:val="32"/>
    </w:rPr>
  </w:style>
  <w:style w:type="character" w:customStyle="1" w:styleId="CorpodetextoChar">
    <w:name w:val="Corpo de texto Char"/>
    <w:link w:val="Corpodetexto"/>
    <w:rsid w:val="00DA4EC1"/>
    <w:rPr>
      <w:rFonts w:ascii="Century Gothic" w:eastAsia="Times New Roman" w:hAnsi="Century Gothic"/>
      <w:b/>
      <w:bCs/>
      <w:sz w:val="32"/>
      <w:szCs w:val="32"/>
    </w:rPr>
  </w:style>
  <w:style w:type="paragraph" w:styleId="Recuodecorpodetexto">
    <w:name w:val="Body Text Indent"/>
    <w:basedOn w:val="Normal"/>
    <w:link w:val="RecuodecorpodetextoChar"/>
    <w:rsid w:val="00DA4EC1"/>
    <w:pPr>
      <w:autoSpaceDE w:val="0"/>
      <w:autoSpaceDN w:val="0"/>
      <w:spacing w:after="0" w:line="480" w:lineRule="auto"/>
      <w:jc w:val="both"/>
    </w:pPr>
    <w:rPr>
      <w:rFonts w:ascii="Arial" w:eastAsia="Times New Roman" w:hAnsi="Arial"/>
      <w:color w:val="auto"/>
      <w:szCs w:val="22"/>
    </w:rPr>
  </w:style>
  <w:style w:type="character" w:customStyle="1" w:styleId="RecuodecorpodetextoChar">
    <w:name w:val="Recuo de corpo de texto Char"/>
    <w:link w:val="Recuodecorpodetexto"/>
    <w:rsid w:val="00DA4EC1"/>
    <w:rPr>
      <w:rFonts w:ascii="Arial" w:eastAsia="Times New Roman" w:hAnsi="Arial" w:cs="Arial"/>
      <w:sz w:val="22"/>
      <w:szCs w:val="22"/>
    </w:rPr>
  </w:style>
  <w:style w:type="paragraph" w:styleId="MapadoDocumento">
    <w:name w:val="Document Map"/>
    <w:basedOn w:val="Normal"/>
    <w:link w:val="MapadoDocumentoChar"/>
    <w:semiHidden/>
    <w:rsid w:val="00DA4EC1"/>
    <w:pPr>
      <w:shd w:val="clear" w:color="auto" w:fill="000080"/>
      <w:autoSpaceDE w:val="0"/>
      <w:autoSpaceDN w:val="0"/>
      <w:spacing w:after="0" w:line="240" w:lineRule="auto"/>
    </w:pPr>
    <w:rPr>
      <w:rFonts w:ascii="Tahoma" w:eastAsia="Times New Roman" w:hAnsi="Tahoma"/>
      <w:color w:val="auto"/>
      <w:sz w:val="24"/>
      <w:szCs w:val="24"/>
    </w:rPr>
  </w:style>
  <w:style w:type="character" w:customStyle="1" w:styleId="MapadoDocumentoChar">
    <w:name w:val="Mapa do Documento Char"/>
    <w:link w:val="MapadoDocumento"/>
    <w:semiHidden/>
    <w:rsid w:val="00DA4EC1"/>
    <w:rPr>
      <w:rFonts w:ascii="Tahoma" w:eastAsia="Times New Roman" w:hAnsi="Tahoma" w:cs="Albertus (WT)"/>
      <w:sz w:val="24"/>
      <w:szCs w:val="24"/>
      <w:shd w:val="clear" w:color="auto" w:fill="000080"/>
    </w:rPr>
  </w:style>
  <w:style w:type="paragraph" w:customStyle="1" w:styleId="BodyText21">
    <w:name w:val="Body Text 21"/>
    <w:basedOn w:val="Normal"/>
    <w:rsid w:val="00DA4EC1"/>
    <w:pPr>
      <w:autoSpaceDE w:val="0"/>
      <w:autoSpaceDN w:val="0"/>
      <w:spacing w:after="0" w:line="360" w:lineRule="atLeast"/>
      <w:jc w:val="both"/>
    </w:pPr>
    <w:rPr>
      <w:rFonts w:ascii="Arial" w:eastAsia="Times New Roman" w:hAnsi="Arial" w:cs="Arial"/>
      <w:color w:val="auto"/>
      <w:sz w:val="20"/>
    </w:rPr>
  </w:style>
  <w:style w:type="paragraph" w:styleId="Recuodecorpodetexto2">
    <w:name w:val="Body Text Indent 2"/>
    <w:basedOn w:val="Normal"/>
    <w:link w:val="Recuodecorpodetexto2Char"/>
    <w:rsid w:val="00DA4EC1"/>
    <w:pPr>
      <w:autoSpaceDE w:val="0"/>
      <w:autoSpaceDN w:val="0"/>
      <w:spacing w:after="0" w:line="360" w:lineRule="atLeast"/>
      <w:ind w:left="283" w:hanging="283"/>
      <w:jc w:val="both"/>
    </w:pPr>
    <w:rPr>
      <w:rFonts w:ascii="Arial" w:eastAsia="Times New Roman" w:hAnsi="Arial"/>
      <w:b/>
      <w:bCs/>
      <w:sz w:val="28"/>
      <w:szCs w:val="28"/>
    </w:rPr>
  </w:style>
  <w:style w:type="character" w:customStyle="1" w:styleId="Recuodecorpodetexto2Char">
    <w:name w:val="Recuo de corpo de texto 2 Char"/>
    <w:link w:val="Recuodecorpodetexto2"/>
    <w:rsid w:val="00DA4EC1"/>
    <w:rPr>
      <w:rFonts w:ascii="Arial" w:eastAsia="Times New Roman" w:hAnsi="Arial" w:cs="Arial"/>
      <w:b/>
      <w:bCs/>
      <w:color w:val="000000"/>
      <w:sz w:val="28"/>
      <w:szCs w:val="28"/>
    </w:rPr>
  </w:style>
  <w:style w:type="paragraph" w:customStyle="1" w:styleId="BodyText22">
    <w:name w:val="Body Text 22"/>
    <w:basedOn w:val="Normal"/>
    <w:rsid w:val="00DA4EC1"/>
    <w:pPr>
      <w:tabs>
        <w:tab w:val="left" w:pos="851"/>
      </w:tabs>
      <w:autoSpaceDE w:val="0"/>
      <w:autoSpaceDN w:val="0"/>
      <w:spacing w:after="0" w:line="360" w:lineRule="atLeast"/>
      <w:jc w:val="both"/>
    </w:pPr>
    <w:rPr>
      <w:rFonts w:ascii="Arial" w:eastAsia="Times New Roman" w:hAnsi="Arial" w:cs="Arial"/>
      <w:sz w:val="24"/>
      <w:szCs w:val="24"/>
    </w:rPr>
  </w:style>
  <w:style w:type="paragraph" w:styleId="Recuodecorpodetexto3">
    <w:name w:val="Body Text Indent 3"/>
    <w:basedOn w:val="Normal"/>
    <w:link w:val="Recuodecorpodetexto3Char"/>
    <w:rsid w:val="00DA4EC1"/>
    <w:pPr>
      <w:autoSpaceDE w:val="0"/>
      <w:autoSpaceDN w:val="0"/>
      <w:spacing w:after="0" w:line="240" w:lineRule="auto"/>
      <w:ind w:left="851"/>
    </w:pPr>
    <w:rPr>
      <w:rFonts w:ascii="Arial" w:eastAsia="Times New Roman" w:hAnsi="Arial"/>
      <w:sz w:val="24"/>
      <w:szCs w:val="24"/>
    </w:rPr>
  </w:style>
  <w:style w:type="character" w:customStyle="1" w:styleId="Recuodecorpodetexto3Char">
    <w:name w:val="Recuo de corpo de texto 3 Char"/>
    <w:link w:val="Recuodecorpodetexto3"/>
    <w:rsid w:val="00DA4EC1"/>
    <w:rPr>
      <w:rFonts w:ascii="Arial" w:eastAsia="Times New Roman" w:hAnsi="Arial" w:cs="Arial"/>
      <w:color w:val="000000"/>
      <w:sz w:val="24"/>
      <w:szCs w:val="24"/>
    </w:rPr>
  </w:style>
  <w:style w:type="character" w:styleId="HiperlinkVisitado">
    <w:name w:val="FollowedHyperlink"/>
    <w:rsid w:val="00DA4EC1"/>
    <w:rPr>
      <w:color w:val="800080"/>
      <w:u w:val="single"/>
    </w:rPr>
  </w:style>
  <w:style w:type="paragraph" w:styleId="Corpodetexto3">
    <w:name w:val="Body Text 3"/>
    <w:basedOn w:val="Normal"/>
    <w:link w:val="Corpodetexto3Char"/>
    <w:rsid w:val="00DA4EC1"/>
    <w:pPr>
      <w:autoSpaceDE w:val="0"/>
      <w:autoSpaceDN w:val="0"/>
      <w:spacing w:after="0" w:line="480" w:lineRule="auto"/>
      <w:jc w:val="both"/>
    </w:pPr>
    <w:rPr>
      <w:rFonts w:ascii="Arial" w:eastAsia="Times New Roman" w:hAnsi="Arial"/>
      <w:szCs w:val="22"/>
    </w:rPr>
  </w:style>
  <w:style w:type="character" w:customStyle="1" w:styleId="Corpodetexto3Char">
    <w:name w:val="Corpo de texto 3 Char"/>
    <w:link w:val="Corpodetexto3"/>
    <w:rsid w:val="00DA4EC1"/>
    <w:rPr>
      <w:rFonts w:ascii="Arial" w:eastAsia="Times New Roman" w:hAnsi="Arial" w:cs="Arial"/>
      <w:color w:val="000000"/>
      <w:sz w:val="22"/>
      <w:szCs w:val="22"/>
    </w:rPr>
  </w:style>
  <w:style w:type="paragraph" w:styleId="Corpodetexto2">
    <w:name w:val="Body Text 2"/>
    <w:basedOn w:val="Normal"/>
    <w:link w:val="Corpodetexto2Char"/>
    <w:rsid w:val="00DA4EC1"/>
    <w:pPr>
      <w:tabs>
        <w:tab w:val="left" w:pos="360"/>
      </w:tabs>
      <w:autoSpaceDE w:val="0"/>
      <w:autoSpaceDN w:val="0"/>
      <w:spacing w:after="0" w:line="240" w:lineRule="auto"/>
      <w:ind w:right="57"/>
      <w:jc w:val="both"/>
    </w:pPr>
    <w:rPr>
      <w:rFonts w:ascii="Arial" w:eastAsia="Times New Roman" w:hAnsi="Arial"/>
    </w:rPr>
  </w:style>
  <w:style w:type="character" w:customStyle="1" w:styleId="Corpodetexto2Char">
    <w:name w:val="Corpo de texto 2 Char"/>
    <w:link w:val="Corpodetexto2"/>
    <w:rsid w:val="00DA4EC1"/>
    <w:rPr>
      <w:rFonts w:ascii="Arial" w:eastAsia="Times New Roman" w:hAnsi="Arial" w:cs="Arial"/>
      <w:color w:val="000000"/>
      <w:sz w:val="22"/>
    </w:rPr>
  </w:style>
  <w:style w:type="paragraph" w:customStyle="1" w:styleId="Corpodetexto21">
    <w:name w:val="Corpo de texto 21"/>
    <w:basedOn w:val="Normal"/>
    <w:rsid w:val="00DA4EC1"/>
    <w:pPr>
      <w:spacing w:after="0" w:line="240" w:lineRule="auto"/>
    </w:pPr>
    <w:rPr>
      <w:rFonts w:ascii="Clarendon Cd (W1)" w:eastAsia="Times New Roman" w:hAnsi="Clarendon Cd (W1)"/>
      <w:b/>
      <w:color w:val="auto"/>
      <w:sz w:val="24"/>
      <w:szCs w:val="24"/>
    </w:rPr>
  </w:style>
  <w:style w:type="paragraph" w:customStyle="1" w:styleId="Recuodecorpodetexto31">
    <w:name w:val="Recuo de corpo de texto 31"/>
    <w:basedOn w:val="Normal"/>
    <w:rsid w:val="00DA4EC1"/>
    <w:pPr>
      <w:spacing w:after="0" w:line="240" w:lineRule="auto"/>
      <w:ind w:left="851"/>
    </w:pPr>
    <w:rPr>
      <w:rFonts w:ascii="Arial" w:eastAsia="Times New Roman" w:hAnsi="Arial"/>
      <w:sz w:val="24"/>
      <w:szCs w:val="24"/>
    </w:rPr>
  </w:style>
  <w:style w:type="paragraph" w:customStyle="1" w:styleId="Corpodetexto31">
    <w:name w:val="Corpo de texto 31"/>
    <w:basedOn w:val="Normal"/>
    <w:rsid w:val="00DA4EC1"/>
    <w:pPr>
      <w:spacing w:after="0" w:line="240" w:lineRule="auto"/>
    </w:pPr>
    <w:rPr>
      <w:rFonts w:ascii="Arial" w:eastAsia="Times New Roman" w:hAnsi="Arial"/>
      <w:color w:val="auto"/>
      <w:sz w:val="16"/>
      <w:szCs w:val="24"/>
    </w:rPr>
  </w:style>
  <w:style w:type="paragraph" w:customStyle="1" w:styleId="H6">
    <w:name w:val="H6"/>
    <w:basedOn w:val="Normal"/>
    <w:next w:val="Normal"/>
    <w:rsid w:val="00DA4EC1"/>
    <w:pPr>
      <w:keepNext/>
      <w:spacing w:before="100" w:after="100" w:line="240" w:lineRule="auto"/>
      <w:outlineLvl w:val="6"/>
    </w:pPr>
    <w:rPr>
      <w:rFonts w:ascii="Times New Roman" w:eastAsia="Times New Roman" w:hAnsi="Times New Roman"/>
      <w:b/>
      <w:snapToGrid w:val="0"/>
      <w:color w:val="auto"/>
      <w:sz w:val="16"/>
      <w:szCs w:val="24"/>
    </w:rPr>
  </w:style>
  <w:style w:type="paragraph" w:customStyle="1" w:styleId="Default">
    <w:name w:val="Default"/>
    <w:rsid w:val="00DA4EC1"/>
    <w:pPr>
      <w:autoSpaceDE w:val="0"/>
      <w:autoSpaceDN w:val="0"/>
      <w:adjustRightInd w:val="0"/>
    </w:pPr>
    <w:rPr>
      <w:rFonts w:ascii="Arial" w:eastAsia="MS Mincho" w:hAnsi="Arial" w:cs="Arial"/>
      <w:color w:val="000000"/>
      <w:sz w:val="24"/>
      <w:szCs w:val="24"/>
      <w:lang w:eastAsia="ja-JP"/>
    </w:rPr>
  </w:style>
  <w:style w:type="character" w:customStyle="1" w:styleId="texto111">
    <w:name w:val="texto_111"/>
    <w:rsid w:val="00DA4EC1"/>
    <w:rPr>
      <w:rFonts w:ascii="Verdana" w:hAnsi="Verdana" w:hint="default"/>
      <w:b w:val="0"/>
      <w:bCs w:val="0"/>
      <w:color w:val="5C6063"/>
      <w:sz w:val="17"/>
      <w:szCs w:val="17"/>
    </w:rPr>
  </w:style>
  <w:style w:type="character" w:styleId="Refdecomentrio">
    <w:name w:val="annotation reference"/>
    <w:semiHidden/>
    <w:rsid w:val="00DA4EC1"/>
    <w:rPr>
      <w:sz w:val="16"/>
      <w:szCs w:val="16"/>
    </w:rPr>
  </w:style>
  <w:style w:type="paragraph" w:styleId="Textodecomentrio">
    <w:name w:val="annotation text"/>
    <w:basedOn w:val="Normal"/>
    <w:link w:val="TextodecomentrioChar"/>
    <w:semiHidden/>
    <w:rsid w:val="00DA4EC1"/>
    <w:pPr>
      <w:autoSpaceDE w:val="0"/>
      <w:autoSpaceDN w:val="0"/>
      <w:spacing w:after="0" w:line="240" w:lineRule="auto"/>
    </w:pPr>
    <w:rPr>
      <w:rFonts w:ascii="Times New Roman" w:eastAsia="Times New Roman" w:hAnsi="Times New Roman"/>
      <w:color w:val="auto"/>
      <w:sz w:val="20"/>
    </w:rPr>
  </w:style>
  <w:style w:type="character" w:customStyle="1" w:styleId="TextodecomentrioChar">
    <w:name w:val="Texto de comentário Char"/>
    <w:link w:val="Textodecomentrio"/>
    <w:semiHidden/>
    <w:rsid w:val="00DA4EC1"/>
    <w:rPr>
      <w:rFonts w:ascii="Times New Roman" w:eastAsia="Times New Roman" w:hAnsi="Times New Roman"/>
    </w:rPr>
  </w:style>
  <w:style w:type="paragraph" w:styleId="Assuntodocomentrio">
    <w:name w:val="annotation subject"/>
    <w:basedOn w:val="Textodecomentrio"/>
    <w:next w:val="Textodecomentrio"/>
    <w:link w:val="AssuntodocomentrioChar"/>
    <w:semiHidden/>
    <w:rsid w:val="00DA4EC1"/>
    <w:rPr>
      <w:b/>
      <w:bCs/>
    </w:rPr>
  </w:style>
  <w:style w:type="character" w:customStyle="1" w:styleId="AssuntodocomentrioChar">
    <w:name w:val="Assunto do comentário Char"/>
    <w:link w:val="Assuntodocomentrio"/>
    <w:semiHidden/>
    <w:rsid w:val="00DA4EC1"/>
    <w:rPr>
      <w:rFonts w:ascii="Times New Roman" w:eastAsia="Times New Roman" w:hAnsi="Times New Roman"/>
      <w:b/>
      <w:bCs/>
    </w:rPr>
  </w:style>
  <w:style w:type="numbering" w:styleId="1ai">
    <w:name w:val="Outline List 1"/>
    <w:basedOn w:val="Semlista"/>
    <w:rsid w:val="00DA4EC1"/>
    <w:pPr>
      <w:numPr>
        <w:numId w:val="8"/>
      </w:numPr>
    </w:pPr>
  </w:style>
  <w:style w:type="paragraph" w:customStyle="1" w:styleId="Ttulo31">
    <w:name w:val="Título 31"/>
    <w:basedOn w:val="Normal"/>
    <w:rsid w:val="001E4E93"/>
    <w:pPr>
      <w:pBdr>
        <w:bottom w:val="single" w:sz="6" w:space="2" w:color="FFFFFF"/>
      </w:pBdr>
      <w:shd w:val="clear" w:color="auto" w:fill="E8C123"/>
      <w:spacing w:before="100" w:beforeAutospacing="1" w:after="100" w:afterAutospacing="1" w:line="240" w:lineRule="auto"/>
      <w:outlineLvl w:val="3"/>
    </w:pPr>
    <w:rPr>
      <w:rFonts w:ascii="Verdana" w:eastAsia="Times New Roman" w:hAnsi="Verdana"/>
      <w:b/>
      <w:bCs/>
      <w:color w:val="FFFFFF"/>
      <w:sz w:val="20"/>
    </w:rPr>
  </w:style>
  <w:style w:type="paragraph" w:customStyle="1" w:styleId="NormalWeb8">
    <w:name w:val="Normal (Web)8"/>
    <w:basedOn w:val="Normal"/>
    <w:rsid w:val="001E4E93"/>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style11">
    <w:name w:val="style11"/>
    <w:basedOn w:val="Normal"/>
    <w:rsid w:val="001E4E93"/>
    <w:pPr>
      <w:spacing w:before="100" w:beforeAutospacing="1" w:after="100" w:afterAutospacing="1" w:line="240" w:lineRule="auto"/>
      <w:jc w:val="both"/>
    </w:pPr>
    <w:rPr>
      <w:rFonts w:ascii="Verdana" w:eastAsia="Times New Roman" w:hAnsi="Verdana"/>
      <w:b/>
      <w:bCs/>
      <w:color w:val="2356A9"/>
      <w:sz w:val="17"/>
      <w:szCs w:val="17"/>
    </w:rPr>
  </w:style>
  <w:style w:type="paragraph" w:customStyle="1" w:styleId="NormalWeb1">
    <w:name w:val="Normal (Web)1"/>
    <w:basedOn w:val="Normal"/>
    <w:rsid w:val="001E4E93"/>
    <w:pPr>
      <w:spacing w:before="150" w:after="150" w:line="240" w:lineRule="auto"/>
    </w:pPr>
    <w:rPr>
      <w:rFonts w:ascii="Times New Roman" w:eastAsia="Times New Roman" w:hAnsi="Times New Roman"/>
      <w:color w:val="auto"/>
      <w:sz w:val="24"/>
      <w:szCs w:val="24"/>
    </w:rPr>
  </w:style>
  <w:style w:type="paragraph" w:customStyle="1" w:styleId="Ttulo23">
    <w:name w:val="Título 23"/>
    <w:basedOn w:val="Normal"/>
    <w:rsid w:val="001E4E93"/>
    <w:pPr>
      <w:spacing w:before="300" w:after="150" w:line="240" w:lineRule="auto"/>
      <w:outlineLvl w:val="2"/>
    </w:pPr>
    <w:rPr>
      <w:rFonts w:ascii="Times New Roman" w:eastAsia="Times New Roman" w:hAnsi="Times New Roman"/>
      <w:b/>
      <w:bCs/>
      <w:color w:val="auto"/>
      <w:spacing w:val="-12"/>
      <w:sz w:val="38"/>
      <w:szCs w:val="38"/>
    </w:rPr>
  </w:style>
  <w:style w:type="table" w:styleId="Tabelacomgrade1">
    <w:name w:val="Table Grid 1"/>
    <w:basedOn w:val="Tabelanormal"/>
    <w:rsid w:val="001E4E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23">
    <w:name w:val="Body Text 23"/>
    <w:basedOn w:val="Normal"/>
    <w:rsid w:val="00C91F40"/>
    <w:pPr>
      <w:spacing w:after="0" w:line="240" w:lineRule="auto"/>
    </w:pPr>
    <w:rPr>
      <w:rFonts w:ascii="Times New Roman" w:eastAsia="Times New Roman" w:hAnsi="Times New Roman"/>
      <w:b/>
      <w:snapToGrid w:val="0"/>
      <w:color w:val="auto"/>
      <w:sz w:val="24"/>
    </w:rPr>
  </w:style>
  <w:style w:type="paragraph" w:styleId="CabealhodoSumrio">
    <w:name w:val="TOC Heading"/>
    <w:basedOn w:val="Ttulo1"/>
    <w:next w:val="Normal"/>
    <w:uiPriority w:val="39"/>
    <w:semiHidden/>
    <w:unhideWhenUsed/>
    <w:qFormat/>
    <w:rsid w:val="0054471C"/>
    <w:pPr>
      <w:keepNext/>
      <w:keepLines/>
      <w:spacing w:before="480" w:after="0" w:line="276" w:lineRule="auto"/>
      <w:outlineLvl w:val="9"/>
    </w:pPr>
    <w:rPr>
      <w:rFonts w:ascii="Cambria" w:eastAsia="Times New Roman" w:hAnsi="Cambria"/>
      <w:bCs/>
      <w:color w:val="365F91"/>
      <w:spacing w:val="0"/>
    </w:rPr>
  </w:style>
  <w:style w:type="paragraph" w:customStyle="1" w:styleId="indiceJogos">
    <w:name w:val="indice Jogos"/>
    <w:basedOn w:val="Normal"/>
    <w:link w:val="indiceJogosChar"/>
    <w:qFormat/>
    <w:rsid w:val="00801D6D"/>
    <w:pPr>
      <w:spacing w:before="100" w:beforeAutospacing="1" w:after="100" w:afterAutospacing="1" w:line="240" w:lineRule="auto"/>
      <w:jc w:val="center"/>
    </w:pPr>
    <w:rPr>
      <w:rFonts w:ascii="Calibri" w:hAnsi="Calibri" w:cs="Calibri"/>
      <w:b/>
      <w:color w:val="C00000"/>
      <w:sz w:val="90"/>
      <w:szCs w:val="90"/>
    </w:rPr>
  </w:style>
  <w:style w:type="paragraph" w:customStyle="1" w:styleId="jogos2">
    <w:name w:val="jogos 2"/>
    <w:basedOn w:val="indiceJogos"/>
    <w:link w:val="jogos2Char"/>
    <w:qFormat/>
    <w:rsid w:val="008B095B"/>
    <w:rPr>
      <w:sz w:val="60"/>
      <w:szCs w:val="60"/>
    </w:rPr>
  </w:style>
  <w:style w:type="character" w:customStyle="1" w:styleId="indiceJogosChar">
    <w:name w:val="indice Jogos Char"/>
    <w:link w:val="indiceJogos"/>
    <w:rsid w:val="00801D6D"/>
    <w:rPr>
      <w:rFonts w:ascii="Calibri" w:hAnsi="Calibri" w:cs="Calibri"/>
      <w:b/>
      <w:color w:val="C00000"/>
      <w:sz w:val="90"/>
      <w:szCs w:val="90"/>
    </w:rPr>
  </w:style>
  <w:style w:type="paragraph" w:customStyle="1" w:styleId="JogosSESI">
    <w:name w:val="Jogos SESI"/>
    <w:basedOn w:val="Corpodetexto3"/>
    <w:link w:val="JogosSESIChar"/>
    <w:qFormat/>
    <w:rsid w:val="005D6DCD"/>
    <w:pPr>
      <w:spacing w:line="360" w:lineRule="auto"/>
    </w:pPr>
    <w:rPr>
      <w:rFonts w:ascii="Calibri" w:hAnsi="Calibri" w:cs="Calibri"/>
      <w:b/>
      <w:color w:val="C00000"/>
      <w:sz w:val="30"/>
      <w:szCs w:val="30"/>
    </w:rPr>
  </w:style>
  <w:style w:type="character" w:customStyle="1" w:styleId="jogos2Char">
    <w:name w:val="jogos 2 Char"/>
    <w:link w:val="jogos2"/>
    <w:rsid w:val="008B095B"/>
    <w:rPr>
      <w:rFonts w:ascii="Calibri" w:hAnsi="Calibri" w:cs="Calibri"/>
      <w:b/>
      <w:color w:val="C00000"/>
      <w:sz w:val="60"/>
      <w:szCs w:val="60"/>
    </w:rPr>
  </w:style>
  <w:style w:type="character" w:customStyle="1" w:styleId="JogosSESIChar">
    <w:name w:val="Jogos SESI Char"/>
    <w:link w:val="JogosSESI"/>
    <w:rsid w:val="005D6DCD"/>
    <w:rPr>
      <w:rFonts w:ascii="Calibri" w:eastAsia="Times New Roman" w:hAnsi="Calibri" w:cs="Calibri"/>
      <w:b/>
      <w:color w:val="C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997">
      <w:bodyDiv w:val="1"/>
      <w:marLeft w:val="0"/>
      <w:marRight w:val="0"/>
      <w:marTop w:val="0"/>
      <w:marBottom w:val="0"/>
      <w:divBdr>
        <w:top w:val="none" w:sz="0" w:space="0" w:color="auto"/>
        <w:left w:val="none" w:sz="0" w:space="0" w:color="auto"/>
        <w:bottom w:val="none" w:sz="0" w:space="0" w:color="auto"/>
        <w:right w:val="none" w:sz="0" w:space="0" w:color="auto"/>
      </w:divBdr>
    </w:div>
    <w:div w:id="107049452">
      <w:bodyDiv w:val="1"/>
      <w:marLeft w:val="0"/>
      <w:marRight w:val="0"/>
      <w:marTop w:val="0"/>
      <w:marBottom w:val="0"/>
      <w:divBdr>
        <w:top w:val="none" w:sz="0" w:space="0" w:color="auto"/>
        <w:left w:val="none" w:sz="0" w:space="0" w:color="auto"/>
        <w:bottom w:val="none" w:sz="0" w:space="0" w:color="auto"/>
        <w:right w:val="none" w:sz="0" w:space="0" w:color="auto"/>
      </w:divBdr>
    </w:div>
    <w:div w:id="151794341">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413355775">
      <w:bodyDiv w:val="1"/>
      <w:marLeft w:val="0"/>
      <w:marRight w:val="0"/>
      <w:marTop w:val="0"/>
      <w:marBottom w:val="0"/>
      <w:divBdr>
        <w:top w:val="none" w:sz="0" w:space="0" w:color="auto"/>
        <w:left w:val="none" w:sz="0" w:space="0" w:color="auto"/>
        <w:bottom w:val="none" w:sz="0" w:space="0" w:color="auto"/>
        <w:right w:val="none" w:sz="0" w:space="0" w:color="auto"/>
      </w:divBdr>
    </w:div>
    <w:div w:id="513375461">
      <w:bodyDiv w:val="1"/>
      <w:marLeft w:val="0"/>
      <w:marRight w:val="0"/>
      <w:marTop w:val="0"/>
      <w:marBottom w:val="0"/>
      <w:divBdr>
        <w:top w:val="none" w:sz="0" w:space="0" w:color="auto"/>
        <w:left w:val="none" w:sz="0" w:space="0" w:color="auto"/>
        <w:bottom w:val="none" w:sz="0" w:space="0" w:color="auto"/>
        <w:right w:val="none" w:sz="0" w:space="0" w:color="auto"/>
      </w:divBdr>
      <w:divsChild>
        <w:div w:id="1248885219">
          <w:marLeft w:val="0"/>
          <w:marRight w:val="0"/>
          <w:marTop w:val="0"/>
          <w:marBottom w:val="0"/>
          <w:divBdr>
            <w:top w:val="none" w:sz="0" w:space="0" w:color="auto"/>
            <w:left w:val="none" w:sz="0" w:space="0" w:color="auto"/>
            <w:bottom w:val="none" w:sz="0" w:space="0" w:color="auto"/>
            <w:right w:val="none" w:sz="0" w:space="0" w:color="auto"/>
          </w:divBdr>
          <w:divsChild>
            <w:div w:id="834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034">
      <w:bodyDiv w:val="1"/>
      <w:marLeft w:val="0"/>
      <w:marRight w:val="0"/>
      <w:marTop w:val="0"/>
      <w:marBottom w:val="0"/>
      <w:divBdr>
        <w:top w:val="none" w:sz="0" w:space="0" w:color="auto"/>
        <w:left w:val="none" w:sz="0" w:space="0" w:color="auto"/>
        <w:bottom w:val="none" w:sz="0" w:space="0" w:color="auto"/>
        <w:right w:val="none" w:sz="0" w:space="0" w:color="auto"/>
      </w:divBdr>
    </w:div>
    <w:div w:id="780956234">
      <w:bodyDiv w:val="1"/>
      <w:marLeft w:val="0"/>
      <w:marRight w:val="0"/>
      <w:marTop w:val="0"/>
      <w:marBottom w:val="0"/>
      <w:divBdr>
        <w:top w:val="none" w:sz="0" w:space="0" w:color="auto"/>
        <w:left w:val="none" w:sz="0" w:space="0" w:color="auto"/>
        <w:bottom w:val="none" w:sz="0" w:space="0" w:color="auto"/>
        <w:right w:val="none" w:sz="0" w:space="0" w:color="auto"/>
      </w:divBdr>
    </w:div>
    <w:div w:id="967853993">
      <w:bodyDiv w:val="1"/>
      <w:marLeft w:val="0"/>
      <w:marRight w:val="0"/>
      <w:marTop w:val="0"/>
      <w:marBottom w:val="0"/>
      <w:divBdr>
        <w:top w:val="none" w:sz="0" w:space="0" w:color="auto"/>
        <w:left w:val="none" w:sz="0" w:space="0" w:color="auto"/>
        <w:bottom w:val="none" w:sz="0" w:space="0" w:color="auto"/>
        <w:right w:val="none" w:sz="0" w:space="0" w:color="auto"/>
      </w:divBdr>
      <w:divsChild>
        <w:div w:id="1302150823">
          <w:marLeft w:val="-7560"/>
          <w:marRight w:val="0"/>
          <w:marTop w:val="0"/>
          <w:marBottom w:val="0"/>
          <w:divBdr>
            <w:top w:val="none" w:sz="0" w:space="0" w:color="auto"/>
            <w:left w:val="none" w:sz="0" w:space="0" w:color="auto"/>
            <w:bottom w:val="none" w:sz="0" w:space="0" w:color="auto"/>
            <w:right w:val="none" w:sz="0" w:space="0" w:color="auto"/>
          </w:divBdr>
          <w:divsChild>
            <w:div w:id="1431706888">
              <w:marLeft w:val="0"/>
              <w:marRight w:val="0"/>
              <w:marTop w:val="0"/>
              <w:marBottom w:val="0"/>
              <w:divBdr>
                <w:top w:val="none" w:sz="0" w:space="0" w:color="auto"/>
                <w:left w:val="none" w:sz="0" w:space="0" w:color="auto"/>
                <w:bottom w:val="none" w:sz="0" w:space="0" w:color="auto"/>
                <w:right w:val="none" w:sz="0" w:space="0" w:color="auto"/>
              </w:divBdr>
              <w:divsChild>
                <w:div w:id="1515463204">
                  <w:marLeft w:val="0"/>
                  <w:marRight w:val="0"/>
                  <w:marTop w:val="0"/>
                  <w:marBottom w:val="0"/>
                  <w:divBdr>
                    <w:top w:val="none" w:sz="0" w:space="0" w:color="auto"/>
                    <w:left w:val="none" w:sz="0" w:space="0" w:color="auto"/>
                    <w:bottom w:val="none" w:sz="0" w:space="0" w:color="auto"/>
                    <w:right w:val="none" w:sz="0" w:space="0" w:color="auto"/>
                  </w:divBdr>
                  <w:divsChild>
                    <w:div w:id="883756616">
                      <w:marLeft w:val="0"/>
                      <w:marRight w:val="0"/>
                      <w:marTop w:val="0"/>
                      <w:marBottom w:val="0"/>
                      <w:divBdr>
                        <w:top w:val="none" w:sz="0" w:space="0" w:color="auto"/>
                        <w:left w:val="none" w:sz="0" w:space="0" w:color="auto"/>
                        <w:bottom w:val="none" w:sz="0" w:space="0" w:color="auto"/>
                        <w:right w:val="none" w:sz="0" w:space="0" w:color="auto"/>
                      </w:divBdr>
                      <w:divsChild>
                        <w:div w:id="161626901">
                          <w:marLeft w:val="0"/>
                          <w:marRight w:val="0"/>
                          <w:marTop w:val="0"/>
                          <w:marBottom w:val="0"/>
                          <w:divBdr>
                            <w:top w:val="none" w:sz="0" w:space="0" w:color="auto"/>
                            <w:left w:val="none" w:sz="0" w:space="0" w:color="auto"/>
                            <w:bottom w:val="none" w:sz="0" w:space="0" w:color="auto"/>
                            <w:right w:val="none" w:sz="0" w:space="0" w:color="auto"/>
                          </w:divBdr>
                          <w:divsChild>
                            <w:div w:id="1407872268">
                              <w:marLeft w:val="0"/>
                              <w:marRight w:val="0"/>
                              <w:marTop w:val="0"/>
                              <w:marBottom w:val="0"/>
                              <w:divBdr>
                                <w:top w:val="none" w:sz="0" w:space="0" w:color="auto"/>
                                <w:left w:val="none" w:sz="0" w:space="0" w:color="auto"/>
                                <w:bottom w:val="none" w:sz="0" w:space="0" w:color="auto"/>
                                <w:right w:val="none" w:sz="0" w:space="0" w:color="auto"/>
                              </w:divBdr>
                              <w:divsChild>
                                <w:div w:id="935747790">
                                  <w:marLeft w:val="0"/>
                                  <w:marRight w:val="0"/>
                                  <w:marTop w:val="0"/>
                                  <w:marBottom w:val="0"/>
                                  <w:divBdr>
                                    <w:top w:val="none" w:sz="0" w:space="0" w:color="auto"/>
                                    <w:left w:val="none" w:sz="0" w:space="0" w:color="auto"/>
                                    <w:bottom w:val="none" w:sz="0" w:space="0" w:color="auto"/>
                                    <w:right w:val="none" w:sz="0" w:space="0" w:color="auto"/>
                                  </w:divBdr>
                                  <w:divsChild>
                                    <w:div w:id="850605518">
                                      <w:marLeft w:val="0"/>
                                      <w:marRight w:val="0"/>
                                      <w:marTop w:val="0"/>
                                      <w:marBottom w:val="0"/>
                                      <w:divBdr>
                                        <w:top w:val="none" w:sz="0" w:space="0" w:color="auto"/>
                                        <w:left w:val="none" w:sz="0" w:space="0" w:color="auto"/>
                                        <w:bottom w:val="none" w:sz="0" w:space="0" w:color="auto"/>
                                        <w:right w:val="none" w:sz="0" w:space="0" w:color="auto"/>
                                      </w:divBdr>
                                      <w:divsChild>
                                        <w:div w:id="1380128874">
                                          <w:marLeft w:val="0"/>
                                          <w:marRight w:val="0"/>
                                          <w:marTop w:val="0"/>
                                          <w:marBottom w:val="0"/>
                                          <w:divBdr>
                                            <w:top w:val="none" w:sz="0" w:space="0" w:color="auto"/>
                                            <w:left w:val="none" w:sz="0" w:space="0" w:color="auto"/>
                                            <w:bottom w:val="none" w:sz="0" w:space="0" w:color="auto"/>
                                            <w:right w:val="none" w:sz="0" w:space="0" w:color="auto"/>
                                          </w:divBdr>
                                          <w:divsChild>
                                            <w:div w:id="339359963">
                                              <w:marLeft w:val="0"/>
                                              <w:marRight w:val="0"/>
                                              <w:marTop w:val="0"/>
                                              <w:marBottom w:val="0"/>
                                              <w:divBdr>
                                                <w:top w:val="none" w:sz="0" w:space="0" w:color="auto"/>
                                                <w:left w:val="none" w:sz="0" w:space="0" w:color="auto"/>
                                                <w:bottom w:val="none" w:sz="0" w:space="0" w:color="auto"/>
                                                <w:right w:val="none" w:sz="0" w:space="0" w:color="auto"/>
                                              </w:divBdr>
                                              <w:divsChild>
                                                <w:div w:id="1685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35903">
      <w:bodyDiv w:val="1"/>
      <w:marLeft w:val="0"/>
      <w:marRight w:val="0"/>
      <w:marTop w:val="0"/>
      <w:marBottom w:val="0"/>
      <w:divBdr>
        <w:top w:val="none" w:sz="0" w:space="0" w:color="auto"/>
        <w:left w:val="none" w:sz="0" w:space="0" w:color="auto"/>
        <w:bottom w:val="none" w:sz="0" w:space="0" w:color="auto"/>
        <w:right w:val="none" w:sz="0" w:space="0" w:color="auto"/>
      </w:divBdr>
    </w:div>
    <w:div w:id="1191533221">
      <w:bodyDiv w:val="1"/>
      <w:marLeft w:val="0"/>
      <w:marRight w:val="0"/>
      <w:marTop w:val="0"/>
      <w:marBottom w:val="0"/>
      <w:divBdr>
        <w:top w:val="none" w:sz="0" w:space="0" w:color="auto"/>
        <w:left w:val="none" w:sz="0" w:space="0" w:color="auto"/>
        <w:bottom w:val="none" w:sz="0" w:space="0" w:color="auto"/>
        <w:right w:val="none" w:sz="0" w:space="0" w:color="auto"/>
      </w:divBdr>
    </w:div>
    <w:div w:id="1342927572">
      <w:bodyDiv w:val="1"/>
      <w:marLeft w:val="0"/>
      <w:marRight w:val="0"/>
      <w:marTop w:val="0"/>
      <w:marBottom w:val="0"/>
      <w:divBdr>
        <w:top w:val="none" w:sz="0" w:space="0" w:color="auto"/>
        <w:left w:val="none" w:sz="0" w:space="0" w:color="auto"/>
        <w:bottom w:val="none" w:sz="0" w:space="0" w:color="auto"/>
        <w:right w:val="none" w:sz="0" w:space="0" w:color="auto"/>
      </w:divBdr>
    </w:div>
    <w:div w:id="1498614846">
      <w:bodyDiv w:val="1"/>
      <w:marLeft w:val="0"/>
      <w:marRight w:val="0"/>
      <w:marTop w:val="0"/>
      <w:marBottom w:val="0"/>
      <w:divBdr>
        <w:top w:val="none" w:sz="0" w:space="0" w:color="auto"/>
        <w:left w:val="none" w:sz="0" w:space="0" w:color="auto"/>
        <w:bottom w:val="none" w:sz="0" w:space="0" w:color="auto"/>
        <w:right w:val="none" w:sz="0" w:space="0" w:color="auto"/>
      </w:divBdr>
    </w:div>
    <w:div w:id="1737163035">
      <w:bodyDiv w:val="1"/>
      <w:marLeft w:val="0"/>
      <w:marRight w:val="0"/>
      <w:marTop w:val="0"/>
      <w:marBottom w:val="0"/>
      <w:divBdr>
        <w:top w:val="none" w:sz="0" w:space="0" w:color="auto"/>
        <w:left w:val="none" w:sz="0" w:space="0" w:color="auto"/>
        <w:bottom w:val="none" w:sz="0" w:space="0" w:color="auto"/>
        <w:right w:val="none" w:sz="0" w:space="0" w:color="auto"/>
      </w:divBdr>
    </w:div>
    <w:div w:id="1803813085">
      <w:bodyDiv w:val="1"/>
      <w:marLeft w:val="0"/>
      <w:marRight w:val="0"/>
      <w:marTop w:val="0"/>
      <w:marBottom w:val="0"/>
      <w:divBdr>
        <w:top w:val="none" w:sz="0" w:space="0" w:color="auto"/>
        <w:left w:val="none" w:sz="0" w:space="0" w:color="auto"/>
        <w:bottom w:val="none" w:sz="0" w:space="0" w:color="auto"/>
        <w:right w:val="none" w:sz="0" w:space="0" w:color="auto"/>
      </w:divBdr>
    </w:div>
    <w:div w:id="1805926344">
      <w:bodyDiv w:val="1"/>
      <w:marLeft w:val="0"/>
      <w:marRight w:val="0"/>
      <w:marTop w:val="0"/>
      <w:marBottom w:val="0"/>
      <w:divBdr>
        <w:top w:val="none" w:sz="0" w:space="0" w:color="auto"/>
        <w:left w:val="none" w:sz="0" w:space="0" w:color="auto"/>
        <w:bottom w:val="none" w:sz="0" w:space="0" w:color="auto"/>
        <w:right w:val="none" w:sz="0" w:space="0" w:color="auto"/>
      </w:divBdr>
    </w:div>
    <w:div w:id="1825050398">
      <w:bodyDiv w:val="1"/>
      <w:marLeft w:val="0"/>
      <w:marRight w:val="0"/>
      <w:marTop w:val="0"/>
      <w:marBottom w:val="0"/>
      <w:divBdr>
        <w:top w:val="none" w:sz="0" w:space="0" w:color="auto"/>
        <w:left w:val="none" w:sz="0" w:space="0" w:color="auto"/>
        <w:bottom w:val="none" w:sz="0" w:space="0" w:color="auto"/>
        <w:right w:val="none" w:sz="0" w:space="0" w:color="auto"/>
      </w:divBdr>
    </w:div>
    <w:div w:id="1831019718">
      <w:bodyDiv w:val="1"/>
      <w:marLeft w:val="0"/>
      <w:marRight w:val="0"/>
      <w:marTop w:val="0"/>
      <w:marBottom w:val="0"/>
      <w:divBdr>
        <w:top w:val="none" w:sz="0" w:space="0" w:color="auto"/>
        <w:left w:val="none" w:sz="0" w:space="0" w:color="auto"/>
        <w:bottom w:val="none" w:sz="0" w:space="0" w:color="auto"/>
        <w:right w:val="none" w:sz="0" w:space="0" w:color="auto"/>
      </w:divBdr>
      <w:divsChild>
        <w:div w:id="1466773283">
          <w:marLeft w:val="0"/>
          <w:marRight w:val="0"/>
          <w:marTop w:val="0"/>
          <w:marBottom w:val="0"/>
          <w:divBdr>
            <w:top w:val="none" w:sz="0" w:space="0" w:color="auto"/>
            <w:left w:val="none" w:sz="0" w:space="0" w:color="auto"/>
            <w:bottom w:val="none" w:sz="0" w:space="0" w:color="auto"/>
            <w:right w:val="none" w:sz="0" w:space="0" w:color="auto"/>
          </w:divBdr>
          <w:divsChild>
            <w:div w:id="21457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776">
      <w:bodyDiv w:val="1"/>
      <w:marLeft w:val="0"/>
      <w:marRight w:val="0"/>
      <w:marTop w:val="0"/>
      <w:marBottom w:val="0"/>
      <w:divBdr>
        <w:top w:val="none" w:sz="0" w:space="0" w:color="auto"/>
        <w:left w:val="none" w:sz="0" w:space="0" w:color="auto"/>
        <w:bottom w:val="none" w:sz="0" w:space="0" w:color="auto"/>
        <w:right w:val="none" w:sz="0" w:space="0" w:color="auto"/>
      </w:divBdr>
    </w:div>
    <w:div w:id="2006084755">
      <w:bodyDiv w:val="1"/>
      <w:marLeft w:val="0"/>
      <w:marRight w:val="0"/>
      <w:marTop w:val="0"/>
      <w:marBottom w:val="0"/>
      <w:divBdr>
        <w:top w:val="none" w:sz="0" w:space="0" w:color="auto"/>
        <w:left w:val="none" w:sz="0" w:space="0" w:color="auto"/>
        <w:bottom w:val="none" w:sz="0" w:space="0" w:color="auto"/>
        <w:right w:val="none" w:sz="0" w:space="0" w:color="auto"/>
      </w:divBdr>
    </w:div>
    <w:div w:id="2068337730">
      <w:bodyDiv w:val="1"/>
      <w:marLeft w:val="0"/>
      <w:marRight w:val="0"/>
      <w:marTop w:val="0"/>
      <w:marBottom w:val="0"/>
      <w:divBdr>
        <w:top w:val="none" w:sz="0" w:space="0" w:color="auto"/>
        <w:left w:val="none" w:sz="0" w:space="0" w:color="auto"/>
        <w:bottom w:val="none" w:sz="0" w:space="0" w:color="auto"/>
        <w:right w:val="none" w:sz="0" w:space="0" w:color="auto"/>
      </w:divBdr>
    </w:div>
    <w:div w:id="2075809351">
      <w:bodyDiv w:val="1"/>
      <w:marLeft w:val="0"/>
      <w:marRight w:val="0"/>
      <w:marTop w:val="0"/>
      <w:marBottom w:val="0"/>
      <w:divBdr>
        <w:top w:val="none" w:sz="0" w:space="0" w:color="auto"/>
        <w:left w:val="none" w:sz="0" w:space="0" w:color="auto"/>
        <w:bottom w:val="none" w:sz="0" w:space="0" w:color="auto"/>
        <w:right w:val="none" w:sz="0" w:space="0" w:color="auto"/>
      </w:divBdr>
    </w:div>
    <w:div w:id="2120640035">
      <w:bodyDiv w:val="1"/>
      <w:marLeft w:val="0"/>
      <w:marRight w:val="0"/>
      <w:marTop w:val="0"/>
      <w:marBottom w:val="0"/>
      <w:divBdr>
        <w:top w:val="none" w:sz="0" w:space="0" w:color="auto"/>
        <w:left w:val="none" w:sz="0" w:space="0" w:color="auto"/>
        <w:bottom w:val="none" w:sz="0" w:space="0" w:color="auto"/>
        <w:right w:val="none" w:sz="0" w:space="0" w:color="auto"/>
      </w:divBdr>
    </w:div>
    <w:div w:id="2130778130">
      <w:bodyDiv w:val="1"/>
      <w:marLeft w:val="0"/>
      <w:marRight w:val="0"/>
      <w:marTop w:val="0"/>
      <w:marBottom w:val="0"/>
      <w:divBdr>
        <w:top w:val="none" w:sz="0" w:space="0" w:color="auto"/>
        <w:left w:val="none" w:sz="0" w:space="0" w:color="auto"/>
        <w:bottom w:val="none" w:sz="0" w:space="0" w:color="auto"/>
        <w:right w:val="none" w:sz="0" w:space="0" w:color="auto"/>
      </w:divBdr>
    </w:div>
    <w:div w:id="21455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staoesportiva.sesisp.org.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EquityMergeLett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Inatividade xmlns="0250af73-340b-41d7-ab8d-921e223cf310" xsi:nil="true"/>
    <Descricao xmlns="0250af73-340b-41d7-ab8d-921e223cf310" xsi:nil="true"/>
    <Acessos xmlns="0250af73-340b-41d7-ab8d-921e223cf310">58</Acessos>
    <UltimoDownload xmlns="0250af73-340b-41d7-ab8d-921e223cf310">02/01/2019 11:17:47</UltimoDownloa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F3C77D3B6845C43ADBB91994E35A2B6" ma:contentTypeVersion="4" ma:contentTypeDescription="Crie um novo documento." ma:contentTypeScope="" ma:versionID="e326e300fc436435b5770b7601ed1b40">
  <xsd:schema xmlns:xsd="http://www.w3.org/2001/XMLSchema" xmlns:xs="http://www.w3.org/2001/XMLSchema" xmlns:p="http://schemas.microsoft.com/office/2006/metadata/properties" xmlns:ns2="0250af73-340b-41d7-ab8d-921e223cf310" targetNamespace="http://schemas.microsoft.com/office/2006/metadata/properties" ma:root="true" ma:fieldsID="dc8b23d2bbc2ae8fe2e39bb0170459a5" ns2:_="">
    <xsd:import namespace="0250af73-340b-41d7-ab8d-921e223cf310"/>
    <xsd:element name="properties">
      <xsd:complexType>
        <xsd:sequence>
          <xsd:element name="documentManagement">
            <xsd:complexType>
              <xsd:all>
                <xsd:element ref="ns2:UltimoDownload" minOccurs="0"/>
                <xsd:element ref="ns2:Acessos" minOccurs="0"/>
                <xsd:element ref="ns2:Descricao" minOccurs="0"/>
                <xsd:element ref="ns2:StatusInativid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0af73-340b-41d7-ab8d-921e223cf310" elementFormDefault="qualified">
    <xsd:import namespace="http://schemas.microsoft.com/office/2006/documentManagement/types"/>
    <xsd:import namespace="http://schemas.microsoft.com/office/infopath/2007/PartnerControls"/>
    <xsd:element name="UltimoDownload" ma:index="8" nillable="true" ma:displayName="UltimoDownload" ma:hidden="true" ma:internalName="UltimoDownload">
      <xsd:simpleType>
        <xsd:restriction base="dms:Text"/>
      </xsd:simpleType>
    </xsd:element>
    <xsd:element name="Acessos" ma:index="9" nillable="true" ma:displayName="Acessos" ma:hidden="true" ma:internalName="Acessos">
      <xsd:simpleType>
        <xsd:restriction base="dms:Number"/>
      </xsd:simpleType>
    </xsd:element>
    <xsd:element name="Descricao" ma:index="10" nillable="true" ma:displayName="Descricao" ma:internalName="Descricao">
      <xsd:simpleType>
        <xsd:restriction base="dms:Note">
          <xsd:maxLength value="255"/>
        </xsd:restriction>
      </xsd:simpleType>
    </xsd:element>
    <xsd:element name="StatusInatividade" ma:index="11" nillable="true" ma:displayName="StatusInatividade" ma:hidden="true" ma:internalName="StatusIna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327A-7E96-4DEE-BA0C-D7673C975234}">
  <ds:schemaRefs>
    <ds:schemaRef ds:uri="http://schemas.microsoft.com/office/2006/metadata/properties"/>
    <ds:schemaRef ds:uri="http://schemas.microsoft.com/office/infopath/2007/PartnerControls"/>
    <ds:schemaRef ds:uri="0250af73-340b-41d7-ab8d-921e223cf310"/>
  </ds:schemaRefs>
</ds:datastoreItem>
</file>

<file path=customXml/itemProps2.xml><?xml version="1.0" encoding="utf-8"?>
<ds:datastoreItem xmlns:ds="http://schemas.openxmlformats.org/officeDocument/2006/customXml" ds:itemID="{6E9B0BD9-AEF1-4F5E-8FDB-E8E0CE3A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0af73-340b-41d7-ab8d-921e223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19194-4CDF-4D05-8E0B-15485EF13DA8}">
  <ds:schemaRefs>
    <ds:schemaRef ds:uri="http://schemas.microsoft.com/sharepoint/v3/contenttype/forms"/>
  </ds:schemaRefs>
</ds:datastoreItem>
</file>

<file path=customXml/itemProps4.xml><?xml version="1.0" encoding="utf-8"?>
<ds:datastoreItem xmlns:ds="http://schemas.openxmlformats.org/officeDocument/2006/customXml" ds:itemID="{9D6D0254-99C8-4FB7-A166-0D3AE83C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EquityMergeLetter</Template>
  <TotalTime>0</TotalTime>
  <Pages>7</Pages>
  <Words>1867</Words>
  <Characters>10088</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11932</CharactersWithSpaces>
  <SharedDoc>false</SharedDoc>
  <HLinks>
    <vt:vector size="1134" baseType="variant">
      <vt:variant>
        <vt:i4>6225988</vt:i4>
      </vt:variant>
      <vt:variant>
        <vt:i4>585</vt:i4>
      </vt:variant>
      <vt:variant>
        <vt:i4>0</vt:i4>
      </vt:variant>
      <vt:variant>
        <vt:i4>5</vt:i4>
      </vt:variant>
      <vt:variant>
        <vt:lpwstr>http://www.ead.fea.usp.br/semead/14semead/resultado/trabalhosPDF/221.pdf</vt:lpwstr>
      </vt:variant>
      <vt:variant>
        <vt:lpwstr/>
      </vt:variant>
      <vt:variant>
        <vt:i4>5767253</vt:i4>
      </vt:variant>
      <vt:variant>
        <vt:i4>582</vt:i4>
      </vt:variant>
      <vt:variant>
        <vt:i4>0</vt:i4>
      </vt:variant>
      <vt:variant>
        <vt:i4>5</vt:i4>
      </vt:variant>
      <vt:variant>
        <vt:lpwstr>http://www.sesisc.org.br/</vt:lpwstr>
      </vt:variant>
      <vt:variant>
        <vt:lpwstr/>
      </vt:variant>
      <vt:variant>
        <vt:i4>7471159</vt:i4>
      </vt:variant>
      <vt:variant>
        <vt:i4>579</vt:i4>
      </vt:variant>
      <vt:variant>
        <vt:i4>0</vt:i4>
      </vt:variant>
      <vt:variant>
        <vt:i4>5</vt:i4>
      </vt:variant>
      <vt:variant>
        <vt:lpwstr>http://www.sesi.org.br/portal/main.jsp</vt:lpwstr>
      </vt:variant>
      <vt:variant>
        <vt:lpwstr/>
      </vt:variant>
      <vt:variant>
        <vt:i4>7602273</vt:i4>
      </vt:variant>
      <vt:variant>
        <vt:i4>576</vt:i4>
      </vt:variant>
      <vt:variant>
        <vt:i4>0</vt:i4>
      </vt:variant>
      <vt:variant>
        <vt:i4>5</vt:i4>
      </vt:variant>
      <vt:variant>
        <vt:lpwstr>http://www.sesisp.org.br/home/2006/</vt:lpwstr>
      </vt:variant>
      <vt:variant>
        <vt:lpwstr/>
      </vt:variant>
      <vt:variant>
        <vt:i4>7209050</vt:i4>
      </vt:variant>
      <vt:variant>
        <vt:i4>573</vt:i4>
      </vt:variant>
      <vt:variant>
        <vt:i4>0</vt:i4>
      </vt:variant>
      <vt:variant>
        <vt:i4>5</vt:i4>
      </vt:variant>
      <vt:variant>
        <vt:lpwstr>http://www.cob.org.br/jogos_olimpicos/home.asp. Acessado 10 Nov. 2011</vt:lpwstr>
      </vt:variant>
      <vt:variant>
        <vt:lpwstr/>
      </vt:variant>
      <vt:variant>
        <vt:i4>4390945</vt:i4>
      </vt:variant>
      <vt:variant>
        <vt:i4>570</vt:i4>
      </vt:variant>
      <vt:variant>
        <vt:i4>0</vt:i4>
      </vt:variant>
      <vt:variant>
        <vt:i4>5</vt:i4>
      </vt:variant>
      <vt:variant>
        <vt:lpwstr>http://www.simpep.feb.unesp.br/anais/anais_13/artigos/182.pdf</vt:lpwstr>
      </vt:variant>
      <vt:variant>
        <vt:lpwstr/>
      </vt:variant>
      <vt:variant>
        <vt:i4>2752628</vt:i4>
      </vt:variant>
      <vt:variant>
        <vt:i4>567</vt:i4>
      </vt:variant>
      <vt:variant>
        <vt:i4>0</vt:i4>
      </vt:variant>
      <vt:variant>
        <vt:i4>5</vt:i4>
      </vt:variant>
      <vt:variant>
        <vt:lpwstr>http://www.eef.ufmg.br/biblioteca/1766.pdf</vt:lpwstr>
      </vt:variant>
      <vt:variant>
        <vt:lpwstr/>
      </vt:variant>
      <vt:variant>
        <vt:i4>54</vt:i4>
      </vt:variant>
      <vt:variant>
        <vt:i4>564</vt:i4>
      </vt:variant>
      <vt:variant>
        <vt:i4>0</vt:i4>
      </vt:variant>
      <vt:variant>
        <vt:i4>5</vt:i4>
      </vt:variant>
      <vt:variant>
        <vt:lpwstr>mailto:raphaperesfnx@hotmail.com</vt:lpwstr>
      </vt:variant>
      <vt:variant>
        <vt:lpwstr/>
      </vt:variant>
      <vt:variant>
        <vt:i4>7864411</vt:i4>
      </vt:variant>
      <vt:variant>
        <vt:i4>561</vt:i4>
      </vt:variant>
      <vt:variant>
        <vt:i4>0</vt:i4>
      </vt:variant>
      <vt:variant>
        <vt:i4>5</vt:i4>
      </vt:variant>
      <vt:variant>
        <vt:lpwstr>mailto:xraphoenixx@hotmail.com</vt:lpwstr>
      </vt:variant>
      <vt:variant>
        <vt:lpwstr/>
      </vt:variant>
      <vt:variant>
        <vt:i4>6881384</vt:i4>
      </vt:variant>
      <vt:variant>
        <vt:i4>558</vt:i4>
      </vt:variant>
      <vt:variant>
        <vt:i4>0</vt:i4>
      </vt:variant>
      <vt:variant>
        <vt:i4>5</vt:i4>
      </vt:variant>
      <vt:variant>
        <vt:lpwstr>http://www.youtube.com/watch?v=gmbBt0Zb-Rk</vt:lpwstr>
      </vt:variant>
      <vt:variant>
        <vt:lpwstr/>
      </vt:variant>
      <vt:variant>
        <vt:i4>6750262</vt:i4>
      </vt:variant>
      <vt:variant>
        <vt:i4>555</vt:i4>
      </vt:variant>
      <vt:variant>
        <vt:i4>0</vt:i4>
      </vt:variant>
      <vt:variant>
        <vt:i4>5</vt:i4>
      </vt:variant>
      <vt:variant>
        <vt:lpwstr>http://www.youtube.com/watch?v=vD7pzhBlOaU</vt:lpwstr>
      </vt:variant>
      <vt:variant>
        <vt:lpwstr/>
      </vt:variant>
      <vt:variant>
        <vt:i4>4849682</vt:i4>
      </vt:variant>
      <vt:variant>
        <vt:i4>552</vt:i4>
      </vt:variant>
      <vt:variant>
        <vt:i4>0</vt:i4>
      </vt:variant>
      <vt:variant>
        <vt:i4>5</vt:i4>
      </vt:variant>
      <vt:variant>
        <vt:lpwstr>http://pt.wikipedia.org/wiki/Esporte_de_combate</vt:lpwstr>
      </vt:variant>
      <vt:variant>
        <vt:lpwstr/>
      </vt:variant>
      <vt:variant>
        <vt:i4>7471149</vt:i4>
      </vt:variant>
      <vt:variant>
        <vt:i4>549</vt:i4>
      </vt:variant>
      <vt:variant>
        <vt:i4>0</vt:i4>
      </vt:variant>
      <vt:variant>
        <vt:i4>5</vt:i4>
      </vt:variant>
      <vt:variant>
        <vt:lpwstr>http://www.kletterhaus.com.br/</vt:lpwstr>
      </vt:variant>
      <vt:variant>
        <vt:lpwstr/>
      </vt:variant>
      <vt:variant>
        <vt:i4>3276832</vt:i4>
      </vt:variant>
      <vt:variant>
        <vt:i4>546</vt:i4>
      </vt:variant>
      <vt:variant>
        <vt:i4>0</vt:i4>
      </vt:variant>
      <vt:variant>
        <vt:i4>5</vt:i4>
      </vt:variant>
      <vt:variant>
        <vt:lpwstr>http://www.pedraeaventura.com/</vt:lpwstr>
      </vt:variant>
      <vt:variant>
        <vt:lpwstr/>
      </vt:variant>
      <vt:variant>
        <vt:i4>3997755</vt:i4>
      </vt:variant>
      <vt:variant>
        <vt:i4>543</vt:i4>
      </vt:variant>
      <vt:variant>
        <vt:i4>0</vt:i4>
      </vt:variant>
      <vt:variant>
        <vt:i4>5</vt:i4>
      </vt:variant>
      <vt:variant>
        <vt:lpwstr>http://www.altitudeescalada.com.br/</vt:lpwstr>
      </vt:variant>
      <vt:variant>
        <vt:lpwstr/>
      </vt:variant>
      <vt:variant>
        <vt:i4>1966174</vt:i4>
      </vt:variant>
      <vt:variant>
        <vt:i4>540</vt:i4>
      </vt:variant>
      <vt:variant>
        <vt:i4>0</vt:i4>
      </vt:variant>
      <vt:variant>
        <vt:i4>5</vt:i4>
      </vt:variant>
      <vt:variant>
        <vt:lpwstr>http://www.up4fit.com.br/</vt:lpwstr>
      </vt:variant>
      <vt:variant>
        <vt:lpwstr/>
      </vt:variant>
      <vt:variant>
        <vt:i4>8060977</vt:i4>
      </vt:variant>
      <vt:variant>
        <vt:i4>537</vt:i4>
      </vt:variant>
      <vt:variant>
        <vt:i4>0</vt:i4>
      </vt:variant>
      <vt:variant>
        <vt:i4>5</vt:i4>
      </vt:variant>
      <vt:variant>
        <vt:lpwstr>http://www.casadepedra.com.br/escalada/</vt:lpwstr>
      </vt:variant>
      <vt:variant>
        <vt:lpwstr/>
      </vt:variant>
      <vt:variant>
        <vt:i4>8060977</vt:i4>
      </vt:variant>
      <vt:variant>
        <vt:i4>534</vt:i4>
      </vt:variant>
      <vt:variant>
        <vt:i4>0</vt:i4>
      </vt:variant>
      <vt:variant>
        <vt:i4>5</vt:i4>
      </vt:variant>
      <vt:variant>
        <vt:lpwstr>http://www.casadepedra.com.br/escalada/</vt:lpwstr>
      </vt:variant>
      <vt:variant>
        <vt:lpwstr/>
      </vt:variant>
      <vt:variant>
        <vt:i4>2490423</vt:i4>
      </vt:variant>
      <vt:variant>
        <vt:i4>531</vt:i4>
      </vt:variant>
      <vt:variant>
        <vt:i4>0</vt:i4>
      </vt:variant>
      <vt:variant>
        <vt:i4>5</vt:i4>
      </vt:variant>
      <vt:variant>
        <vt:lpwstr>http://www.noventagraus.com.br/</vt:lpwstr>
      </vt:variant>
      <vt:variant>
        <vt:lpwstr/>
      </vt:variant>
      <vt:variant>
        <vt:i4>7405617</vt:i4>
      </vt:variant>
      <vt:variant>
        <vt:i4>528</vt:i4>
      </vt:variant>
      <vt:variant>
        <vt:i4>0</vt:i4>
      </vt:variant>
      <vt:variant>
        <vt:i4>5</vt:i4>
      </vt:variant>
      <vt:variant>
        <vt:lpwstr>http://www.fitzroy.com.br/</vt:lpwstr>
      </vt:variant>
      <vt:variant>
        <vt:lpwstr/>
      </vt:variant>
      <vt:variant>
        <vt:i4>3211371</vt:i4>
      </vt:variant>
      <vt:variant>
        <vt:i4>525</vt:i4>
      </vt:variant>
      <vt:variant>
        <vt:i4>0</vt:i4>
      </vt:variant>
      <vt:variant>
        <vt:i4>5</vt:i4>
      </vt:variant>
      <vt:variant>
        <vt:lpwstr>http://www.youtube.com/watch?v=bphXEfgZ-80</vt:lpwstr>
      </vt:variant>
      <vt:variant>
        <vt:lpwstr/>
      </vt:variant>
      <vt:variant>
        <vt:i4>2162749</vt:i4>
      </vt:variant>
      <vt:variant>
        <vt:i4>522</vt:i4>
      </vt:variant>
      <vt:variant>
        <vt:i4>0</vt:i4>
      </vt:variant>
      <vt:variant>
        <vt:i4>5</vt:i4>
      </vt:variant>
      <vt:variant>
        <vt:lpwstr>http://www.youtube.com/watch?v=pzfmjecE7T4&amp;feature=related</vt:lpwstr>
      </vt:variant>
      <vt:variant>
        <vt:lpwstr/>
      </vt:variant>
      <vt:variant>
        <vt:i4>54</vt:i4>
      </vt:variant>
      <vt:variant>
        <vt:i4>519</vt:i4>
      </vt:variant>
      <vt:variant>
        <vt:i4>0</vt:i4>
      </vt:variant>
      <vt:variant>
        <vt:i4>5</vt:i4>
      </vt:variant>
      <vt:variant>
        <vt:lpwstr>mailto:raphaperesfnx@hotmail.com</vt:lpwstr>
      </vt:variant>
      <vt:variant>
        <vt:lpwstr/>
      </vt:variant>
      <vt:variant>
        <vt:i4>7864411</vt:i4>
      </vt:variant>
      <vt:variant>
        <vt:i4>516</vt:i4>
      </vt:variant>
      <vt:variant>
        <vt:i4>0</vt:i4>
      </vt:variant>
      <vt:variant>
        <vt:i4>5</vt:i4>
      </vt:variant>
      <vt:variant>
        <vt:lpwstr>mailto:xraphoenixx@hotmail.com</vt:lpwstr>
      </vt:variant>
      <vt:variant>
        <vt:lpwstr/>
      </vt:variant>
      <vt:variant>
        <vt:i4>4063297</vt:i4>
      </vt:variant>
      <vt:variant>
        <vt:i4>513</vt:i4>
      </vt:variant>
      <vt:variant>
        <vt:i4>0</vt:i4>
      </vt:variant>
      <vt:variant>
        <vt:i4>5</vt:i4>
      </vt:variant>
      <vt:variant>
        <vt:lpwstr>http://www.youtube.com/watch?v=yAV_bMl8tMo</vt:lpwstr>
      </vt:variant>
      <vt:variant>
        <vt:lpwstr/>
      </vt:variant>
      <vt:variant>
        <vt:i4>7405602</vt:i4>
      </vt:variant>
      <vt:variant>
        <vt:i4>510</vt:i4>
      </vt:variant>
      <vt:variant>
        <vt:i4>0</vt:i4>
      </vt:variant>
      <vt:variant>
        <vt:i4>5</vt:i4>
      </vt:variant>
      <vt:variant>
        <vt:lpwstr>http://www.youtube.com/watch?v=1lWTtfBpYrE&amp;feature=related</vt:lpwstr>
      </vt:variant>
      <vt:variant>
        <vt:lpwstr/>
      </vt:variant>
      <vt:variant>
        <vt:i4>5701703</vt:i4>
      </vt:variant>
      <vt:variant>
        <vt:i4>507</vt:i4>
      </vt:variant>
      <vt:variant>
        <vt:i4>0</vt:i4>
      </vt:variant>
      <vt:variant>
        <vt:i4>5</vt:i4>
      </vt:variant>
      <vt:variant>
        <vt:lpwstr>http://trekking.marionery.com/orientacao-com-bussola-e-mapa-parte-1/</vt:lpwstr>
      </vt:variant>
      <vt:variant>
        <vt:lpwstr/>
      </vt:variant>
      <vt:variant>
        <vt:i4>3145775</vt:i4>
      </vt:variant>
      <vt:variant>
        <vt:i4>504</vt:i4>
      </vt:variant>
      <vt:variant>
        <vt:i4>0</vt:i4>
      </vt:variant>
      <vt:variant>
        <vt:i4>5</vt:i4>
      </vt:variant>
      <vt:variant>
        <vt:lpwstr>http://www.orientista.com/</vt:lpwstr>
      </vt:variant>
      <vt:variant>
        <vt:lpwstr/>
      </vt:variant>
      <vt:variant>
        <vt:i4>6160476</vt:i4>
      </vt:variant>
      <vt:variant>
        <vt:i4>501</vt:i4>
      </vt:variant>
      <vt:variant>
        <vt:i4>0</vt:i4>
      </vt:variant>
      <vt:variant>
        <vt:i4>5</vt:i4>
      </vt:variant>
      <vt:variant>
        <vt:lpwstr>http://360graus.terra.com.br/trekking/default.asp?did=1605&amp;action=reportagem</vt:lpwstr>
      </vt:variant>
      <vt:variant>
        <vt:lpwstr/>
      </vt:variant>
      <vt:variant>
        <vt:i4>3276844</vt:i4>
      </vt:variant>
      <vt:variant>
        <vt:i4>498</vt:i4>
      </vt:variant>
      <vt:variant>
        <vt:i4>0</vt:i4>
      </vt:variant>
      <vt:variant>
        <vt:i4>5</vt:i4>
      </vt:variant>
      <vt:variant>
        <vt:lpwstr>http://neblinaonline.blogspot.com/</vt:lpwstr>
      </vt:variant>
      <vt:variant>
        <vt:lpwstr/>
      </vt:variant>
      <vt:variant>
        <vt:i4>5701723</vt:i4>
      </vt:variant>
      <vt:variant>
        <vt:i4>495</vt:i4>
      </vt:variant>
      <vt:variant>
        <vt:i4>0</vt:i4>
      </vt:variant>
      <vt:variant>
        <vt:i4>5</vt:i4>
      </vt:variant>
      <vt:variant>
        <vt:lpwstr>http://www.copira.com.br/</vt:lpwstr>
      </vt:variant>
      <vt:variant>
        <vt:lpwstr/>
      </vt:variant>
      <vt:variant>
        <vt:i4>3473506</vt:i4>
      </vt:variant>
      <vt:variant>
        <vt:i4>492</vt:i4>
      </vt:variant>
      <vt:variant>
        <vt:i4>0</vt:i4>
      </vt:variant>
      <vt:variant>
        <vt:i4>5</vt:i4>
      </vt:variant>
      <vt:variant>
        <vt:lpwstr>http://ongnavegar.org/</vt:lpwstr>
      </vt:variant>
      <vt:variant>
        <vt:lpwstr/>
      </vt:variant>
      <vt:variant>
        <vt:i4>2293882</vt:i4>
      </vt:variant>
      <vt:variant>
        <vt:i4>489</vt:i4>
      </vt:variant>
      <vt:variant>
        <vt:i4>0</vt:i4>
      </vt:variant>
      <vt:variant>
        <vt:i4>5</vt:i4>
      </vt:variant>
      <vt:variant>
        <vt:lpwstr>http://fosp.com.br/</vt:lpwstr>
      </vt:variant>
      <vt:variant>
        <vt:lpwstr/>
      </vt:variant>
      <vt:variant>
        <vt:i4>7209075</vt:i4>
      </vt:variant>
      <vt:variant>
        <vt:i4>486</vt:i4>
      </vt:variant>
      <vt:variant>
        <vt:i4>0</vt:i4>
      </vt:variant>
      <vt:variant>
        <vt:i4>5</vt:i4>
      </vt:variant>
      <vt:variant>
        <vt:lpwstr>http://www.cbo.org.br/site/index/index.php</vt:lpwstr>
      </vt:variant>
      <vt:variant>
        <vt:lpwstr/>
      </vt:variant>
      <vt:variant>
        <vt:i4>5046362</vt:i4>
      </vt:variant>
      <vt:variant>
        <vt:i4>483</vt:i4>
      </vt:variant>
      <vt:variant>
        <vt:i4>0</vt:i4>
      </vt:variant>
      <vt:variant>
        <vt:i4>5</vt:i4>
      </vt:variant>
      <vt:variant>
        <vt:lpwstr>http://www.indoorkart.com.br/</vt:lpwstr>
      </vt:variant>
      <vt:variant>
        <vt:lpwstr/>
      </vt:variant>
      <vt:variant>
        <vt:i4>6750247</vt:i4>
      </vt:variant>
      <vt:variant>
        <vt:i4>480</vt:i4>
      </vt:variant>
      <vt:variant>
        <vt:i4>0</vt:i4>
      </vt:variant>
      <vt:variant>
        <vt:i4>5</vt:i4>
      </vt:variant>
      <vt:variant>
        <vt:lpwstr>http://www.spdiversoes.com.br/</vt:lpwstr>
      </vt:variant>
      <vt:variant>
        <vt:lpwstr/>
      </vt:variant>
      <vt:variant>
        <vt:i4>6815778</vt:i4>
      </vt:variant>
      <vt:variant>
        <vt:i4>477</vt:i4>
      </vt:variant>
      <vt:variant>
        <vt:i4>0</vt:i4>
      </vt:variant>
      <vt:variant>
        <vt:i4>5</vt:i4>
      </vt:variant>
      <vt:variant>
        <vt:lpwstr>http://www.planetakart.com.br/</vt:lpwstr>
      </vt:variant>
      <vt:variant>
        <vt:lpwstr/>
      </vt:variant>
      <vt:variant>
        <vt:i4>8192033</vt:i4>
      </vt:variant>
      <vt:variant>
        <vt:i4>474</vt:i4>
      </vt:variant>
      <vt:variant>
        <vt:i4>0</vt:i4>
      </vt:variant>
      <vt:variant>
        <vt:i4>5</vt:i4>
      </vt:variant>
      <vt:variant>
        <vt:lpwstr>http://www.pitstopkart.com.br/</vt:lpwstr>
      </vt:variant>
      <vt:variant>
        <vt:lpwstr/>
      </vt:variant>
      <vt:variant>
        <vt:i4>4587591</vt:i4>
      </vt:variant>
      <vt:variant>
        <vt:i4>471</vt:i4>
      </vt:variant>
      <vt:variant>
        <vt:i4>0</vt:i4>
      </vt:variant>
      <vt:variant>
        <vt:i4>5</vt:i4>
      </vt:variant>
      <vt:variant>
        <vt:lpwstr>http://www.kartin.com.br/</vt:lpwstr>
      </vt:variant>
      <vt:variant>
        <vt:lpwstr/>
      </vt:variant>
      <vt:variant>
        <vt:i4>6029377</vt:i4>
      </vt:variant>
      <vt:variant>
        <vt:i4>468</vt:i4>
      </vt:variant>
      <vt:variant>
        <vt:i4>0</vt:i4>
      </vt:variant>
      <vt:variant>
        <vt:i4>5</vt:i4>
      </vt:variant>
      <vt:variant>
        <vt:lpwstr>http://www.kartpremiumabc.com.br/</vt:lpwstr>
      </vt:variant>
      <vt:variant>
        <vt:lpwstr/>
      </vt:variant>
      <vt:variant>
        <vt:i4>2490475</vt:i4>
      </vt:variant>
      <vt:variant>
        <vt:i4>465</vt:i4>
      </vt:variant>
      <vt:variant>
        <vt:i4>0</vt:i4>
      </vt:variant>
      <vt:variant>
        <vt:i4>5</vt:i4>
      </vt:variant>
      <vt:variant>
        <vt:lpwstr>http://www.k1kartindoor.com.br/</vt:lpwstr>
      </vt:variant>
      <vt:variant>
        <vt:lpwstr/>
      </vt:variant>
      <vt:variant>
        <vt:i4>2359412</vt:i4>
      </vt:variant>
      <vt:variant>
        <vt:i4>462</vt:i4>
      </vt:variant>
      <vt:variant>
        <vt:i4>0</vt:i4>
      </vt:variant>
      <vt:variant>
        <vt:i4>5</vt:i4>
      </vt:variant>
      <vt:variant>
        <vt:lpwstr>http://www.youtube.com/watch?v=4MXOffl74Yk&amp;feature=related</vt:lpwstr>
      </vt:variant>
      <vt:variant>
        <vt:lpwstr/>
      </vt:variant>
      <vt:variant>
        <vt:i4>3342351</vt:i4>
      </vt:variant>
      <vt:variant>
        <vt:i4>459</vt:i4>
      </vt:variant>
      <vt:variant>
        <vt:i4>0</vt:i4>
      </vt:variant>
      <vt:variant>
        <vt:i4>5</vt:i4>
      </vt:variant>
      <vt:variant>
        <vt:lpwstr>http://www.youtube.com/watch?v=8OWxZ_-muTc&amp;feature=related</vt:lpwstr>
      </vt:variant>
      <vt:variant>
        <vt:lpwstr/>
      </vt:variant>
      <vt:variant>
        <vt:i4>7340074</vt:i4>
      </vt:variant>
      <vt:variant>
        <vt:i4>456</vt:i4>
      </vt:variant>
      <vt:variant>
        <vt:i4>0</vt:i4>
      </vt:variant>
      <vt:variant>
        <vt:i4>5</vt:i4>
      </vt:variant>
      <vt:variant>
        <vt:lpwstr>http://www.youtube.com/watch?v=5ckFS0BlN4U</vt:lpwstr>
      </vt:variant>
      <vt:variant>
        <vt:lpwstr/>
      </vt:variant>
      <vt:variant>
        <vt:i4>2818137</vt:i4>
      </vt:variant>
      <vt:variant>
        <vt:i4>453</vt:i4>
      </vt:variant>
      <vt:variant>
        <vt:i4>0</vt:i4>
      </vt:variant>
      <vt:variant>
        <vt:i4>5</vt:i4>
      </vt:variant>
      <vt:variant>
        <vt:lpwstr>mailto:financeiro@mcplayonline.com.br</vt:lpwstr>
      </vt:variant>
      <vt:variant>
        <vt:lpwstr/>
      </vt:variant>
      <vt:variant>
        <vt:i4>2555944</vt:i4>
      </vt:variant>
      <vt:variant>
        <vt:i4>450</vt:i4>
      </vt:variant>
      <vt:variant>
        <vt:i4>0</vt:i4>
      </vt:variant>
      <vt:variant>
        <vt:i4>5</vt:i4>
      </vt:variant>
      <vt:variant>
        <vt:lpwstr>http://www.mcplayonline.com.br/</vt:lpwstr>
      </vt:variant>
      <vt:variant>
        <vt:lpwstr/>
      </vt:variant>
      <vt:variant>
        <vt:i4>1704016</vt:i4>
      </vt:variant>
      <vt:variant>
        <vt:i4>447</vt:i4>
      </vt:variant>
      <vt:variant>
        <vt:i4>0</vt:i4>
      </vt:variant>
      <vt:variant>
        <vt:i4>5</vt:i4>
      </vt:variant>
      <vt:variant>
        <vt:lpwstr>http://www.taicorama.com.br/</vt:lpwstr>
      </vt:variant>
      <vt:variant>
        <vt:lpwstr/>
      </vt:variant>
      <vt:variant>
        <vt:i4>1048626</vt:i4>
      </vt:variant>
      <vt:variant>
        <vt:i4>444</vt:i4>
      </vt:variant>
      <vt:variant>
        <vt:i4>0</vt:i4>
      </vt:variant>
      <vt:variant>
        <vt:i4>5</vt:i4>
      </vt:variant>
      <vt:variant>
        <vt:lpwstr>mailto:edumilao@hotmail.com</vt:lpwstr>
      </vt:variant>
      <vt:variant>
        <vt:lpwstr/>
      </vt:variant>
      <vt:variant>
        <vt:i4>6029389</vt:i4>
      </vt:variant>
      <vt:variant>
        <vt:i4>441</vt:i4>
      </vt:variant>
      <vt:variant>
        <vt:i4>0</vt:i4>
      </vt:variant>
      <vt:variant>
        <vt:i4>5</vt:i4>
      </vt:variant>
      <vt:variant>
        <vt:lpwstr>http://www.milaogames.com.br/</vt:lpwstr>
      </vt:variant>
      <vt:variant>
        <vt:lpwstr/>
      </vt:variant>
      <vt:variant>
        <vt:i4>4325451</vt:i4>
      </vt:variant>
      <vt:variant>
        <vt:i4>438</vt:i4>
      </vt:variant>
      <vt:variant>
        <vt:i4>0</vt:i4>
      </vt:variant>
      <vt:variant>
        <vt:i4>5</vt:i4>
      </vt:variant>
      <vt:variant>
        <vt:lpwstr>http://www.gamesboybh.com.br/</vt:lpwstr>
      </vt:variant>
      <vt:variant>
        <vt:lpwstr/>
      </vt:variant>
      <vt:variant>
        <vt:i4>6488107</vt:i4>
      </vt:variant>
      <vt:variant>
        <vt:i4>435</vt:i4>
      </vt:variant>
      <vt:variant>
        <vt:i4>0</vt:i4>
      </vt:variant>
      <vt:variant>
        <vt:i4>5</vt:i4>
      </vt:variant>
      <vt:variant>
        <vt:lpwstr>http://pt.wikipedia.org/wiki/Ritmo</vt:lpwstr>
      </vt:variant>
      <vt:variant>
        <vt:lpwstr/>
      </vt:variant>
      <vt:variant>
        <vt:i4>327768</vt:i4>
      </vt:variant>
      <vt:variant>
        <vt:i4>432</vt:i4>
      </vt:variant>
      <vt:variant>
        <vt:i4>0</vt:i4>
      </vt:variant>
      <vt:variant>
        <vt:i4>5</vt:i4>
      </vt:variant>
      <vt:variant>
        <vt:lpwstr>http://pt.wikipedia.org/wiki/P%C3%A9</vt:lpwstr>
      </vt:variant>
      <vt:variant>
        <vt:lpwstr/>
      </vt:variant>
      <vt:variant>
        <vt:i4>7405625</vt:i4>
      </vt:variant>
      <vt:variant>
        <vt:i4>429</vt:i4>
      </vt:variant>
      <vt:variant>
        <vt:i4>0</vt:i4>
      </vt:variant>
      <vt:variant>
        <vt:i4>5</vt:i4>
      </vt:variant>
      <vt:variant>
        <vt:lpwstr>http://pt.wikipedia.org/wiki/Dan%C3%A7a</vt:lpwstr>
      </vt:variant>
      <vt:variant>
        <vt:lpwstr/>
      </vt:variant>
      <vt:variant>
        <vt:i4>7340072</vt:i4>
      </vt:variant>
      <vt:variant>
        <vt:i4>426</vt:i4>
      </vt:variant>
      <vt:variant>
        <vt:i4>0</vt:i4>
      </vt:variant>
      <vt:variant>
        <vt:i4>5</vt:i4>
      </vt:variant>
      <vt:variant>
        <vt:lpwstr>http://pt.wikipedia.org/w/index.php?title=Bemani&amp;action=edit&amp;redlink=1</vt:lpwstr>
      </vt:variant>
      <vt:variant>
        <vt:lpwstr/>
      </vt:variant>
      <vt:variant>
        <vt:i4>852063</vt:i4>
      </vt:variant>
      <vt:variant>
        <vt:i4>423</vt:i4>
      </vt:variant>
      <vt:variant>
        <vt:i4>0</vt:i4>
      </vt:variant>
      <vt:variant>
        <vt:i4>5</vt:i4>
      </vt:variant>
      <vt:variant>
        <vt:lpwstr>http://pt.wikipedia.org/wiki/Console</vt:lpwstr>
      </vt:variant>
      <vt:variant>
        <vt:lpwstr/>
      </vt:variant>
      <vt:variant>
        <vt:i4>4456469</vt:i4>
      </vt:variant>
      <vt:variant>
        <vt:i4>420</vt:i4>
      </vt:variant>
      <vt:variant>
        <vt:i4>0</vt:i4>
      </vt:variant>
      <vt:variant>
        <vt:i4>5</vt:i4>
      </vt:variant>
      <vt:variant>
        <vt:lpwstr>http://pt.wikipedia.org/wiki/Am%C3%A9rica_do_Norte</vt:lpwstr>
      </vt:variant>
      <vt:variant>
        <vt:lpwstr/>
      </vt:variant>
      <vt:variant>
        <vt:i4>6619193</vt:i4>
      </vt:variant>
      <vt:variant>
        <vt:i4>417</vt:i4>
      </vt:variant>
      <vt:variant>
        <vt:i4>0</vt:i4>
      </vt:variant>
      <vt:variant>
        <vt:i4>5</vt:i4>
      </vt:variant>
      <vt:variant>
        <vt:lpwstr>http://pt.wikipedia.org/wiki/Jap%C3%A3o</vt:lpwstr>
      </vt:variant>
      <vt:variant>
        <vt:lpwstr/>
      </vt:variant>
      <vt:variant>
        <vt:i4>3735570</vt:i4>
      </vt:variant>
      <vt:variant>
        <vt:i4>414</vt:i4>
      </vt:variant>
      <vt:variant>
        <vt:i4>0</vt:i4>
      </vt:variant>
      <vt:variant>
        <vt:i4>5</vt:i4>
      </vt:variant>
      <vt:variant>
        <vt:lpwstr>http://pt.wikipedia.org/w/index.php?title=1998_nos_jogos_eletr%C3%B4nicos&amp;action=edit&amp;redlink=1</vt:lpwstr>
      </vt:variant>
      <vt:variant>
        <vt:lpwstr/>
      </vt:variant>
      <vt:variant>
        <vt:i4>7077948</vt:i4>
      </vt:variant>
      <vt:variant>
        <vt:i4>411</vt:i4>
      </vt:variant>
      <vt:variant>
        <vt:i4>0</vt:i4>
      </vt:variant>
      <vt:variant>
        <vt:i4>5</vt:i4>
      </vt:variant>
      <vt:variant>
        <vt:lpwstr>http://pt.wikipedia.org/wiki/Arcade</vt:lpwstr>
      </vt:variant>
      <vt:variant>
        <vt:lpwstr/>
      </vt:variant>
      <vt:variant>
        <vt:i4>6422561</vt:i4>
      </vt:variant>
      <vt:variant>
        <vt:i4>408</vt:i4>
      </vt:variant>
      <vt:variant>
        <vt:i4>0</vt:i4>
      </vt:variant>
      <vt:variant>
        <vt:i4>5</vt:i4>
      </vt:variant>
      <vt:variant>
        <vt:lpwstr>http://pt.wikipedia.org/wiki/Konami</vt:lpwstr>
      </vt:variant>
      <vt:variant>
        <vt:lpwstr/>
      </vt:variant>
      <vt:variant>
        <vt:i4>1769556</vt:i4>
      </vt:variant>
      <vt:variant>
        <vt:i4>405</vt:i4>
      </vt:variant>
      <vt:variant>
        <vt:i4>0</vt:i4>
      </vt:variant>
      <vt:variant>
        <vt:i4>5</vt:i4>
      </vt:variant>
      <vt:variant>
        <vt:lpwstr>http://pt.wikipedia.org/wiki/Jogo_eletr%C3%B4nico_musical</vt:lpwstr>
      </vt:variant>
      <vt:variant>
        <vt:lpwstr/>
      </vt:variant>
      <vt:variant>
        <vt:i4>7536681</vt:i4>
      </vt:variant>
      <vt:variant>
        <vt:i4>402</vt:i4>
      </vt:variant>
      <vt:variant>
        <vt:i4>0</vt:i4>
      </vt:variant>
      <vt:variant>
        <vt:i4>5</vt:i4>
      </vt:variant>
      <vt:variant>
        <vt:lpwstr>http://pt.wikipedia.org/wiki/Videogame</vt:lpwstr>
      </vt:variant>
      <vt:variant>
        <vt:lpwstr/>
      </vt:variant>
      <vt:variant>
        <vt:i4>7143477</vt:i4>
      </vt:variant>
      <vt:variant>
        <vt:i4>399</vt:i4>
      </vt:variant>
      <vt:variant>
        <vt:i4>0</vt:i4>
      </vt:variant>
      <vt:variant>
        <vt:i4>5</vt:i4>
      </vt:variant>
      <vt:variant>
        <vt:lpwstr>http://pt.wikipedia.org/wiki/Europa</vt:lpwstr>
      </vt:variant>
      <vt:variant>
        <vt:lpwstr/>
      </vt:variant>
      <vt:variant>
        <vt:i4>8192029</vt:i4>
      </vt:variant>
      <vt:variant>
        <vt:i4>396</vt:i4>
      </vt:variant>
      <vt:variant>
        <vt:i4>0</vt:i4>
      </vt:variant>
      <vt:variant>
        <vt:i4>5</vt:i4>
      </vt:variant>
      <vt:variant>
        <vt:lpwstr>http://pt.wikipedia.org/wiki/Video_game</vt:lpwstr>
      </vt:variant>
      <vt:variant>
        <vt:lpwstr/>
      </vt:variant>
      <vt:variant>
        <vt:i4>524319</vt:i4>
      </vt:variant>
      <vt:variant>
        <vt:i4>393</vt:i4>
      </vt:variant>
      <vt:variant>
        <vt:i4>0</vt:i4>
      </vt:variant>
      <vt:variant>
        <vt:i4>5</vt:i4>
      </vt:variant>
      <vt:variant>
        <vt:lpwstr>http://pt.wikipedia.org/wiki/2005</vt:lpwstr>
      </vt:variant>
      <vt:variant>
        <vt:lpwstr/>
      </vt:variant>
      <vt:variant>
        <vt:i4>917522</vt:i4>
      </vt:variant>
      <vt:variant>
        <vt:i4>390</vt:i4>
      </vt:variant>
      <vt:variant>
        <vt:i4>0</vt:i4>
      </vt:variant>
      <vt:variant>
        <vt:i4>5</vt:i4>
      </vt:variant>
      <vt:variant>
        <vt:lpwstr>http://pt.wikipedia.org/wiki/8_de_Novembro</vt:lpwstr>
      </vt:variant>
      <vt:variant>
        <vt:lpwstr/>
      </vt:variant>
      <vt:variant>
        <vt:i4>3145798</vt:i4>
      </vt:variant>
      <vt:variant>
        <vt:i4>387</vt:i4>
      </vt:variant>
      <vt:variant>
        <vt:i4>0</vt:i4>
      </vt:variant>
      <vt:variant>
        <vt:i4>5</vt:i4>
      </vt:variant>
      <vt:variant>
        <vt:lpwstr>http://pt.wikipedia.org/wiki/Guitar_Hero</vt:lpwstr>
      </vt:variant>
      <vt:variant>
        <vt:lpwstr/>
      </vt:variant>
      <vt:variant>
        <vt:i4>8060986</vt:i4>
      </vt:variant>
      <vt:variant>
        <vt:i4>384</vt:i4>
      </vt:variant>
      <vt:variant>
        <vt:i4>0</vt:i4>
      </vt:variant>
      <vt:variant>
        <vt:i4>5</vt:i4>
      </vt:variant>
      <vt:variant>
        <vt:lpwstr>http://pt.wikipedia.org/wiki/Neversoft</vt:lpwstr>
      </vt:variant>
      <vt:variant>
        <vt:lpwstr/>
      </vt:variant>
      <vt:variant>
        <vt:i4>524319</vt:i4>
      </vt:variant>
      <vt:variant>
        <vt:i4>381</vt:i4>
      </vt:variant>
      <vt:variant>
        <vt:i4>0</vt:i4>
      </vt:variant>
      <vt:variant>
        <vt:i4>5</vt:i4>
      </vt:variant>
      <vt:variant>
        <vt:lpwstr>http://pt.wikipedia.org/wiki/2007</vt:lpwstr>
      </vt:variant>
      <vt:variant>
        <vt:lpwstr/>
      </vt:variant>
      <vt:variant>
        <vt:i4>6946861</vt:i4>
      </vt:variant>
      <vt:variant>
        <vt:i4>378</vt:i4>
      </vt:variant>
      <vt:variant>
        <vt:i4>0</vt:i4>
      </vt:variant>
      <vt:variant>
        <vt:i4>5</vt:i4>
      </vt:variant>
      <vt:variant>
        <vt:lpwstr>http://pt.wikipedia.org/wiki/Harmonix_Music_Systems</vt:lpwstr>
      </vt:variant>
      <vt:variant>
        <vt:lpwstr/>
      </vt:variant>
      <vt:variant>
        <vt:i4>7667749</vt:i4>
      </vt:variant>
      <vt:variant>
        <vt:i4>375</vt:i4>
      </vt:variant>
      <vt:variant>
        <vt:i4>0</vt:i4>
      </vt:variant>
      <vt:variant>
        <vt:i4>5</vt:i4>
      </vt:variant>
      <vt:variant>
        <vt:lpwstr>http://pt.wikipedia.org/wiki/Activision</vt:lpwstr>
      </vt:variant>
      <vt:variant>
        <vt:lpwstr/>
      </vt:variant>
      <vt:variant>
        <vt:i4>8060991</vt:i4>
      </vt:variant>
      <vt:variant>
        <vt:i4>372</vt:i4>
      </vt:variant>
      <vt:variant>
        <vt:i4>0</vt:i4>
      </vt:variant>
      <vt:variant>
        <vt:i4>5</vt:i4>
      </vt:variant>
      <vt:variant>
        <vt:lpwstr>http://pt.wikipedia.org/wiki/RedOctane</vt:lpwstr>
      </vt:variant>
      <vt:variant>
        <vt:lpwstr/>
      </vt:variant>
      <vt:variant>
        <vt:i4>7536681</vt:i4>
      </vt:variant>
      <vt:variant>
        <vt:i4>369</vt:i4>
      </vt:variant>
      <vt:variant>
        <vt:i4>0</vt:i4>
      </vt:variant>
      <vt:variant>
        <vt:i4>5</vt:i4>
      </vt:variant>
      <vt:variant>
        <vt:lpwstr>http://pt.wikipedia.org/wiki/Videogame</vt:lpwstr>
      </vt:variant>
      <vt:variant>
        <vt:lpwstr/>
      </vt:variant>
      <vt:variant>
        <vt:i4>1704016</vt:i4>
      </vt:variant>
      <vt:variant>
        <vt:i4>366</vt:i4>
      </vt:variant>
      <vt:variant>
        <vt:i4>0</vt:i4>
      </vt:variant>
      <vt:variant>
        <vt:i4>5</vt:i4>
      </vt:variant>
      <vt:variant>
        <vt:lpwstr>http://www.taicorama.com.br/</vt:lpwstr>
      </vt:variant>
      <vt:variant>
        <vt:lpwstr/>
      </vt:variant>
      <vt:variant>
        <vt:i4>6029389</vt:i4>
      </vt:variant>
      <vt:variant>
        <vt:i4>363</vt:i4>
      </vt:variant>
      <vt:variant>
        <vt:i4>0</vt:i4>
      </vt:variant>
      <vt:variant>
        <vt:i4>5</vt:i4>
      </vt:variant>
      <vt:variant>
        <vt:lpwstr>http://www.milaogames.com.br/</vt:lpwstr>
      </vt:variant>
      <vt:variant>
        <vt:lpwstr/>
      </vt:variant>
      <vt:variant>
        <vt:i4>4325451</vt:i4>
      </vt:variant>
      <vt:variant>
        <vt:i4>360</vt:i4>
      </vt:variant>
      <vt:variant>
        <vt:i4>0</vt:i4>
      </vt:variant>
      <vt:variant>
        <vt:i4>5</vt:i4>
      </vt:variant>
      <vt:variant>
        <vt:lpwstr>http://www.gamesboybh.com.br/</vt:lpwstr>
      </vt:variant>
      <vt:variant>
        <vt:lpwstr/>
      </vt:variant>
      <vt:variant>
        <vt:i4>4063248</vt:i4>
      </vt:variant>
      <vt:variant>
        <vt:i4>357</vt:i4>
      </vt:variant>
      <vt:variant>
        <vt:i4>0</vt:i4>
      </vt:variant>
      <vt:variant>
        <vt:i4>5</vt:i4>
      </vt:variant>
      <vt:variant>
        <vt:lpwstr>mailto:jose.pupo@canoar.com.br</vt:lpwstr>
      </vt:variant>
      <vt:variant>
        <vt:lpwstr/>
      </vt:variant>
      <vt:variant>
        <vt:i4>4915260</vt:i4>
      </vt:variant>
      <vt:variant>
        <vt:i4>354</vt:i4>
      </vt:variant>
      <vt:variant>
        <vt:i4>0</vt:i4>
      </vt:variant>
      <vt:variant>
        <vt:i4>5</vt:i4>
      </vt:variant>
      <vt:variant>
        <vt:lpwstr>mailto:Reservas@ciaderafting.com.br</vt:lpwstr>
      </vt:variant>
      <vt:variant>
        <vt:lpwstr/>
      </vt:variant>
      <vt:variant>
        <vt:i4>65605</vt:i4>
      </vt:variant>
      <vt:variant>
        <vt:i4>351</vt:i4>
      </vt:variant>
      <vt:variant>
        <vt:i4>0</vt:i4>
      </vt:variant>
      <vt:variant>
        <vt:i4>5</vt:i4>
      </vt:variant>
      <vt:variant>
        <vt:lpwstr>http://pt.wikipedia.org/wiki/Caconde</vt:lpwstr>
      </vt:variant>
      <vt:variant>
        <vt:lpwstr/>
      </vt:variant>
      <vt:variant>
        <vt:i4>2097175</vt:i4>
      </vt:variant>
      <vt:variant>
        <vt:i4>348</vt:i4>
      </vt:variant>
      <vt:variant>
        <vt:i4>0</vt:i4>
      </vt:variant>
      <vt:variant>
        <vt:i4>5</vt:i4>
      </vt:variant>
      <vt:variant>
        <vt:lpwstr>http://pt.wikipedia.org/wiki/Rio_Pardo_(S%C3%A3o_Paulo)</vt:lpwstr>
      </vt:variant>
      <vt:variant>
        <vt:lpwstr/>
      </vt:variant>
      <vt:variant>
        <vt:i4>4456448</vt:i4>
      </vt:variant>
      <vt:variant>
        <vt:i4>345</vt:i4>
      </vt:variant>
      <vt:variant>
        <vt:i4>0</vt:i4>
      </vt:variant>
      <vt:variant>
        <vt:i4>5</vt:i4>
      </vt:variant>
      <vt:variant>
        <vt:lpwstr>http://pt.wikipedia.org/wiki/Brotas_(S%C3%A3o_Paulo)</vt:lpwstr>
      </vt:variant>
      <vt:variant>
        <vt:lpwstr/>
      </vt:variant>
      <vt:variant>
        <vt:i4>6357071</vt:i4>
      </vt:variant>
      <vt:variant>
        <vt:i4>342</vt:i4>
      </vt:variant>
      <vt:variant>
        <vt:i4>0</vt:i4>
      </vt:variant>
      <vt:variant>
        <vt:i4>5</vt:i4>
      </vt:variant>
      <vt:variant>
        <vt:lpwstr>http://pt.wikipedia.org/wiki/Rio_Jacar%C3%A9-Pepira</vt:lpwstr>
      </vt:variant>
      <vt:variant>
        <vt:lpwstr/>
      </vt:variant>
      <vt:variant>
        <vt:i4>6094934</vt:i4>
      </vt:variant>
      <vt:variant>
        <vt:i4>339</vt:i4>
      </vt:variant>
      <vt:variant>
        <vt:i4>0</vt:i4>
      </vt:variant>
      <vt:variant>
        <vt:i4>5</vt:i4>
      </vt:variant>
      <vt:variant>
        <vt:lpwstr>http://pt.wikipedia.org/wiki/Socorro_(S%C3%A3o_Paulo)</vt:lpwstr>
      </vt:variant>
      <vt:variant>
        <vt:lpwstr/>
      </vt:variant>
      <vt:variant>
        <vt:i4>3211375</vt:i4>
      </vt:variant>
      <vt:variant>
        <vt:i4>336</vt:i4>
      </vt:variant>
      <vt:variant>
        <vt:i4>0</vt:i4>
      </vt:variant>
      <vt:variant>
        <vt:i4>5</vt:i4>
      </vt:variant>
      <vt:variant>
        <vt:lpwstr>http://pt.wikipedia.org/wiki/Rio_do_Peixe</vt:lpwstr>
      </vt:variant>
      <vt:variant>
        <vt:lpwstr/>
      </vt:variant>
      <vt:variant>
        <vt:i4>5308542</vt:i4>
      </vt:variant>
      <vt:variant>
        <vt:i4>333</vt:i4>
      </vt:variant>
      <vt:variant>
        <vt:i4>0</vt:i4>
      </vt:variant>
      <vt:variant>
        <vt:i4>5</vt:i4>
      </vt:variant>
      <vt:variant>
        <vt:lpwstr>http://pt.wikipedia.org/wiki/S%C3%A3o_Lu%C3%ADs_do_Paraitinga</vt:lpwstr>
      </vt:variant>
      <vt:variant>
        <vt:lpwstr/>
      </vt:variant>
      <vt:variant>
        <vt:i4>6815765</vt:i4>
      </vt:variant>
      <vt:variant>
        <vt:i4>330</vt:i4>
      </vt:variant>
      <vt:variant>
        <vt:i4>0</vt:i4>
      </vt:variant>
      <vt:variant>
        <vt:i4>5</vt:i4>
      </vt:variant>
      <vt:variant>
        <vt:lpwstr>http://pt.wikipedia.org/wiki/Rio_Paraibuna</vt:lpwstr>
      </vt:variant>
      <vt:variant>
        <vt:lpwstr/>
      </vt:variant>
      <vt:variant>
        <vt:i4>7340089</vt:i4>
      </vt:variant>
      <vt:variant>
        <vt:i4>327</vt:i4>
      </vt:variant>
      <vt:variant>
        <vt:i4>0</vt:i4>
      </vt:variant>
      <vt:variant>
        <vt:i4>5</vt:i4>
      </vt:variant>
      <vt:variant>
        <vt:lpwstr>http://pt.wikipedia.org/wiki/Juquitiba</vt:lpwstr>
      </vt:variant>
      <vt:variant>
        <vt:lpwstr/>
      </vt:variant>
      <vt:variant>
        <vt:i4>1179758</vt:i4>
      </vt:variant>
      <vt:variant>
        <vt:i4>324</vt:i4>
      </vt:variant>
      <vt:variant>
        <vt:i4>0</vt:i4>
      </vt:variant>
      <vt:variant>
        <vt:i4>5</vt:i4>
      </vt:variant>
      <vt:variant>
        <vt:lpwstr>http://pt.wikipedia.org/wiki/Rio_Juqui%C3%A1</vt:lpwstr>
      </vt:variant>
      <vt:variant>
        <vt:lpwstr/>
      </vt:variant>
      <vt:variant>
        <vt:i4>1704030</vt:i4>
      </vt:variant>
      <vt:variant>
        <vt:i4>321</vt:i4>
      </vt:variant>
      <vt:variant>
        <vt:i4>0</vt:i4>
      </vt:variant>
      <vt:variant>
        <vt:i4>5</vt:i4>
      </vt:variant>
      <vt:variant>
        <vt:lpwstr>http://pt.wikipedia.org/wiki/Corredeiras</vt:lpwstr>
      </vt:variant>
      <vt:variant>
        <vt:lpwstr/>
      </vt:variant>
      <vt:variant>
        <vt:i4>7667760</vt:i4>
      </vt:variant>
      <vt:variant>
        <vt:i4>318</vt:i4>
      </vt:variant>
      <vt:variant>
        <vt:i4>0</vt:i4>
      </vt:variant>
      <vt:variant>
        <vt:i4>5</vt:i4>
      </vt:variant>
      <vt:variant>
        <vt:lpwstr>http://www.vietnapaintball.com.br/</vt:lpwstr>
      </vt:variant>
      <vt:variant>
        <vt:lpwstr/>
      </vt:variant>
      <vt:variant>
        <vt:i4>5701718</vt:i4>
      </vt:variant>
      <vt:variant>
        <vt:i4>315</vt:i4>
      </vt:variant>
      <vt:variant>
        <vt:i4>0</vt:i4>
      </vt:variant>
      <vt:variant>
        <vt:i4>5</vt:i4>
      </vt:variant>
      <vt:variant>
        <vt:lpwstr>http://www.pintballinisland.com/</vt:lpwstr>
      </vt:variant>
      <vt:variant>
        <vt:lpwstr/>
      </vt:variant>
      <vt:variant>
        <vt:i4>6488115</vt:i4>
      </vt:variant>
      <vt:variant>
        <vt:i4>312</vt:i4>
      </vt:variant>
      <vt:variant>
        <vt:i4>0</vt:i4>
      </vt:variant>
      <vt:variant>
        <vt:i4>5</vt:i4>
      </vt:variant>
      <vt:variant>
        <vt:lpwstr>http://www.foxplay.com.br/</vt:lpwstr>
      </vt:variant>
      <vt:variant>
        <vt:lpwstr/>
      </vt:variant>
      <vt:variant>
        <vt:i4>327758</vt:i4>
      </vt:variant>
      <vt:variant>
        <vt:i4>309</vt:i4>
      </vt:variant>
      <vt:variant>
        <vt:i4>0</vt:i4>
      </vt:variant>
      <vt:variant>
        <vt:i4>5</vt:i4>
      </vt:variant>
      <vt:variant>
        <vt:lpwstr>http://www.ciadabola.com.br/</vt:lpwstr>
      </vt:variant>
      <vt:variant>
        <vt:lpwstr/>
      </vt:variant>
      <vt:variant>
        <vt:i4>3276861</vt:i4>
      </vt:variant>
      <vt:variant>
        <vt:i4>306</vt:i4>
      </vt:variant>
      <vt:variant>
        <vt:i4>0</vt:i4>
      </vt:variant>
      <vt:variant>
        <vt:i4>5</vt:i4>
      </vt:variant>
      <vt:variant>
        <vt:lpwstr>http://www.warpaintball.com.br/</vt:lpwstr>
      </vt:variant>
      <vt:variant>
        <vt:lpwstr/>
      </vt:variant>
      <vt:variant>
        <vt:i4>1114179</vt:i4>
      </vt:variant>
      <vt:variant>
        <vt:i4>303</vt:i4>
      </vt:variant>
      <vt:variant>
        <vt:i4>0</vt:i4>
      </vt:variant>
      <vt:variant>
        <vt:i4>5</vt:i4>
      </vt:variant>
      <vt:variant>
        <vt:lpwstr>http://www.paintballcomandos.com.br/</vt:lpwstr>
      </vt:variant>
      <vt:variant>
        <vt:lpwstr/>
      </vt:variant>
      <vt:variant>
        <vt:i4>2490422</vt:i4>
      </vt:variant>
      <vt:variant>
        <vt:i4>300</vt:i4>
      </vt:variant>
      <vt:variant>
        <vt:i4>0</vt:i4>
      </vt:variant>
      <vt:variant>
        <vt:i4>5</vt:i4>
      </vt:variant>
      <vt:variant>
        <vt:lpwstr>http://www.zillionpaintball.com.br/</vt:lpwstr>
      </vt:variant>
      <vt:variant>
        <vt:lpwstr/>
      </vt:variant>
      <vt:variant>
        <vt:i4>3473470</vt:i4>
      </vt:variant>
      <vt:variant>
        <vt:i4>297</vt:i4>
      </vt:variant>
      <vt:variant>
        <vt:i4>0</vt:i4>
      </vt:variant>
      <vt:variant>
        <vt:i4>5</vt:i4>
      </vt:variant>
      <vt:variant>
        <vt:lpwstr>http://www.abcpaintball.com.br/</vt:lpwstr>
      </vt:variant>
      <vt:variant>
        <vt:lpwstr/>
      </vt:variant>
      <vt:variant>
        <vt:i4>6553633</vt:i4>
      </vt:variant>
      <vt:variant>
        <vt:i4>294</vt:i4>
      </vt:variant>
      <vt:variant>
        <vt:i4>0</vt:i4>
      </vt:variant>
      <vt:variant>
        <vt:i4>5</vt:i4>
      </vt:variant>
      <vt:variant>
        <vt:lpwstr>http://www.snipers.com.br/</vt:lpwstr>
      </vt:variant>
      <vt:variant>
        <vt:lpwstr/>
      </vt:variant>
      <vt:variant>
        <vt:i4>4522052</vt:i4>
      </vt:variant>
      <vt:variant>
        <vt:i4>291</vt:i4>
      </vt:variant>
      <vt:variant>
        <vt:i4>0</vt:i4>
      </vt:variant>
      <vt:variant>
        <vt:i4>5</vt:i4>
      </vt:variant>
      <vt:variant>
        <vt:lpwstr>http://www.firextreme.com.br/</vt:lpwstr>
      </vt:variant>
      <vt:variant>
        <vt:lpwstr/>
      </vt:variant>
      <vt:variant>
        <vt:i4>5308508</vt:i4>
      </vt:variant>
      <vt:variant>
        <vt:i4>288</vt:i4>
      </vt:variant>
      <vt:variant>
        <vt:i4>0</vt:i4>
      </vt:variant>
      <vt:variant>
        <vt:i4>5</vt:i4>
      </vt:variant>
      <vt:variant>
        <vt:lpwstr>http://www.fpaintball.com.br/</vt:lpwstr>
      </vt:variant>
      <vt:variant>
        <vt:lpwstr/>
      </vt:variant>
      <vt:variant>
        <vt:i4>6094942</vt:i4>
      </vt:variant>
      <vt:variant>
        <vt:i4>285</vt:i4>
      </vt:variant>
      <vt:variant>
        <vt:i4>0</vt:i4>
      </vt:variant>
      <vt:variant>
        <vt:i4>5</vt:i4>
      </vt:variant>
      <vt:variant>
        <vt:lpwstr>http://www.delta1paintball.blogspot.com/</vt:lpwstr>
      </vt:variant>
      <vt:variant>
        <vt:lpwstr/>
      </vt:variant>
      <vt:variant>
        <vt:i4>6357100</vt:i4>
      </vt:variant>
      <vt:variant>
        <vt:i4>282</vt:i4>
      </vt:variant>
      <vt:variant>
        <vt:i4>0</vt:i4>
      </vt:variant>
      <vt:variant>
        <vt:i4>5</vt:i4>
      </vt:variant>
      <vt:variant>
        <vt:lpwstr>http://www.delta1paintball.com.br/</vt:lpwstr>
      </vt:variant>
      <vt:variant>
        <vt:lpwstr/>
      </vt:variant>
      <vt:variant>
        <vt:i4>2621500</vt:i4>
      </vt:variant>
      <vt:variant>
        <vt:i4>279</vt:i4>
      </vt:variant>
      <vt:variant>
        <vt:i4>0</vt:i4>
      </vt:variant>
      <vt:variant>
        <vt:i4>5</vt:i4>
      </vt:variant>
      <vt:variant>
        <vt:lpwstr>http://www.kamikasi.com.br/</vt:lpwstr>
      </vt:variant>
      <vt:variant>
        <vt:lpwstr/>
      </vt:variant>
      <vt:variant>
        <vt:i4>7602223</vt:i4>
      </vt:variant>
      <vt:variant>
        <vt:i4>276</vt:i4>
      </vt:variant>
      <vt:variant>
        <vt:i4>0</vt:i4>
      </vt:variant>
      <vt:variant>
        <vt:i4>5</vt:i4>
      </vt:variant>
      <vt:variant>
        <vt:lpwstr>http://www.masterfield.com.br/</vt:lpwstr>
      </vt:variant>
      <vt:variant>
        <vt:lpwstr/>
      </vt:variant>
      <vt:variant>
        <vt:i4>1638489</vt:i4>
      </vt:variant>
      <vt:variant>
        <vt:i4>273</vt:i4>
      </vt:variant>
      <vt:variant>
        <vt:i4>0</vt:i4>
      </vt:variant>
      <vt:variant>
        <vt:i4>5</vt:i4>
      </vt:variant>
      <vt:variant>
        <vt:lpwstr>http://www.playpaintball.com.br/</vt:lpwstr>
      </vt:variant>
      <vt:variant>
        <vt:lpwstr/>
      </vt:variant>
      <vt:variant>
        <vt:i4>6815780</vt:i4>
      </vt:variant>
      <vt:variant>
        <vt:i4>270</vt:i4>
      </vt:variant>
      <vt:variant>
        <vt:i4>0</vt:i4>
      </vt:variant>
      <vt:variant>
        <vt:i4>5</vt:i4>
      </vt:variant>
      <vt:variant>
        <vt:lpwstr>http://www.megaplaymorumbi.com.br/</vt:lpwstr>
      </vt:variant>
      <vt:variant>
        <vt:lpwstr/>
      </vt:variant>
      <vt:variant>
        <vt:i4>2621563</vt:i4>
      </vt:variant>
      <vt:variant>
        <vt:i4>267</vt:i4>
      </vt:variant>
      <vt:variant>
        <vt:i4>0</vt:i4>
      </vt:variant>
      <vt:variant>
        <vt:i4>5</vt:i4>
      </vt:variant>
      <vt:variant>
        <vt:lpwstr>http://warspeedball.com.br/</vt:lpwstr>
      </vt:variant>
      <vt:variant>
        <vt:lpwstr/>
      </vt:variant>
      <vt:variant>
        <vt:i4>2818162</vt:i4>
      </vt:variant>
      <vt:variant>
        <vt:i4>264</vt:i4>
      </vt:variant>
      <vt:variant>
        <vt:i4>0</vt:i4>
      </vt:variant>
      <vt:variant>
        <vt:i4>5</vt:i4>
      </vt:variant>
      <vt:variant>
        <vt:lpwstr>http://www.ema-toma.com.br/</vt:lpwstr>
      </vt:variant>
      <vt:variant>
        <vt:lpwstr/>
      </vt:variant>
      <vt:variant>
        <vt:i4>1769501</vt:i4>
      </vt:variant>
      <vt:variant>
        <vt:i4>261</vt:i4>
      </vt:variant>
      <vt:variant>
        <vt:i4>0</vt:i4>
      </vt:variant>
      <vt:variant>
        <vt:i4>5</vt:i4>
      </vt:variant>
      <vt:variant>
        <vt:lpwstr>http://olympusesportes.com.br/olympusesportes/Paintball.aspx</vt:lpwstr>
      </vt:variant>
      <vt:variant>
        <vt:lpwstr/>
      </vt:variant>
      <vt:variant>
        <vt:i4>6881336</vt:i4>
      </vt:variant>
      <vt:variant>
        <vt:i4>258</vt:i4>
      </vt:variant>
      <vt:variant>
        <vt:i4>0</vt:i4>
      </vt:variant>
      <vt:variant>
        <vt:i4>5</vt:i4>
      </vt:variant>
      <vt:variant>
        <vt:lpwstr>http://www.mercenarios.com.br/</vt:lpwstr>
      </vt:variant>
      <vt:variant>
        <vt:lpwstr/>
      </vt:variant>
      <vt:variant>
        <vt:i4>65610</vt:i4>
      </vt:variant>
      <vt:variant>
        <vt:i4>255</vt:i4>
      </vt:variant>
      <vt:variant>
        <vt:i4>0</vt:i4>
      </vt:variant>
      <vt:variant>
        <vt:i4>5</vt:i4>
      </vt:variant>
      <vt:variant>
        <vt:lpwstr>http://pt.wikipedia.org/wiki/M%C3%A1scara</vt:lpwstr>
      </vt:variant>
      <vt:variant>
        <vt:lpwstr/>
      </vt:variant>
      <vt:variant>
        <vt:i4>7536702</vt:i4>
      </vt:variant>
      <vt:variant>
        <vt:i4>252</vt:i4>
      </vt:variant>
      <vt:variant>
        <vt:i4>0</vt:i4>
      </vt:variant>
      <vt:variant>
        <vt:i4>5</vt:i4>
      </vt:variant>
      <vt:variant>
        <vt:lpwstr>http://pt.wikipedia.org/wiki/Polietilenoglicol</vt:lpwstr>
      </vt:variant>
      <vt:variant>
        <vt:lpwstr/>
      </vt:variant>
      <vt:variant>
        <vt:i4>1769538</vt:i4>
      </vt:variant>
      <vt:variant>
        <vt:i4>249</vt:i4>
      </vt:variant>
      <vt:variant>
        <vt:i4>0</vt:i4>
      </vt:variant>
      <vt:variant>
        <vt:i4>5</vt:i4>
      </vt:variant>
      <vt:variant>
        <vt:lpwstr>http://pt.wikipedia.org/wiki/Gelatina</vt:lpwstr>
      </vt:variant>
      <vt:variant>
        <vt:lpwstr/>
      </vt:variant>
      <vt:variant>
        <vt:i4>65629</vt:i4>
      </vt:variant>
      <vt:variant>
        <vt:i4>246</vt:i4>
      </vt:variant>
      <vt:variant>
        <vt:i4>0</vt:i4>
      </vt:variant>
      <vt:variant>
        <vt:i4>5</vt:i4>
      </vt:variant>
      <vt:variant>
        <vt:lpwstr>http://pt.wikipedia.org/wiki/C%C3%A1psula</vt:lpwstr>
      </vt:variant>
      <vt:variant>
        <vt:lpwstr/>
      </vt:variant>
      <vt:variant>
        <vt:i4>5963840</vt:i4>
      </vt:variant>
      <vt:variant>
        <vt:i4>243</vt:i4>
      </vt:variant>
      <vt:variant>
        <vt:i4>0</vt:i4>
      </vt:variant>
      <vt:variant>
        <vt:i4>5</vt:i4>
      </vt:variant>
      <vt:variant>
        <vt:lpwstr>http://pt.wikipedia.org/wiki/CO2</vt:lpwstr>
      </vt:variant>
      <vt:variant>
        <vt:lpwstr/>
      </vt:variant>
      <vt:variant>
        <vt:i4>4456488</vt:i4>
      </vt:variant>
      <vt:variant>
        <vt:i4>240</vt:i4>
      </vt:variant>
      <vt:variant>
        <vt:i4>0</vt:i4>
      </vt:variant>
      <vt:variant>
        <vt:i4>5</vt:i4>
      </vt:variant>
      <vt:variant>
        <vt:lpwstr>http://pt.wikipedia.org/wiki/Ar_comprimido</vt:lpwstr>
      </vt:variant>
      <vt:variant>
        <vt:lpwstr/>
      </vt:variant>
      <vt:variant>
        <vt:i4>458846</vt:i4>
      </vt:variant>
      <vt:variant>
        <vt:i4>237</vt:i4>
      </vt:variant>
      <vt:variant>
        <vt:i4>0</vt:i4>
      </vt:variant>
      <vt:variant>
        <vt:i4>5</vt:i4>
      </vt:variant>
      <vt:variant>
        <vt:lpwstr>http://pt.wikipedia.org/wiki/Pistola</vt:lpwstr>
      </vt:variant>
      <vt:variant>
        <vt:lpwstr/>
      </vt:variant>
      <vt:variant>
        <vt:i4>7602208</vt:i4>
      </vt:variant>
      <vt:variant>
        <vt:i4>234</vt:i4>
      </vt:variant>
      <vt:variant>
        <vt:i4>0</vt:i4>
      </vt:variant>
      <vt:variant>
        <vt:i4>5</vt:i4>
      </vt:variant>
      <vt:variant>
        <vt:lpwstr>http://pt.wikipedia.org/wiki/Espingarda</vt:lpwstr>
      </vt:variant>
      <vt:variant>
        <vt:lpwstr/>
      </vt:variant>
      <vt:variant>
        <vt:i4>4063309</vt:i4>
      </vt:variant>
      <vt:variant>
        <vt:i4>231</vt:i4>
      </vt:variant>
      <vt:variant>
        <vt:i4>0</vt:i4>
      </vt:variant>
      <vt:variant>
        <vt:i4>5</vt:i4>
      </vt:variant>
      <vt:variant>
        <vt:lpwstr>http://pt.wikipedia.org/wiki/Les%C3%A3o_corporal</vt:lpwstr>
      </vt:variant>
      <vt:variant>
        <vt:lpwstr/>
      </vt:variant>
      <vt:variant>
        <vt:i4>5963840</vt:i4>
      </vt:variant>
      <vt:variant>
        <vt:i4>228</vt:i4>
      </vt:variant>
      <vt:variant>
        <vt:i4>0</vt:i4>
      </vt:variant>
      <vt:variant>
        <vt:i4>5</vt:i4>
      </vt:variant>
      <vt:variant>
        <vt:lpwstr>http://pt.wikipedia.org/wiki/CO2</vt:lpwstr>
      </vt:variant>
      <vt:variant>
        <vt:lpwstr/>
      </vt:variant>
      <vt:variant>
        <vt:i4>4456488</vt:i4>
      </vt:variant>
      <vt:variant>
        <vt:i4>225</vt:i4>
      </vt:variant>
      <vt:variant>
        <vt:i4>0</vt:i4>
      </vt:variant>
      <vt:variant>
        <vt:i4>5</vt:i4>
      </vt:variant>
      <vt:variant>
        <vt:lpwstr>http://pt.wikipedia.org/wiki/Ar_comprimido</vt:lpwstr>
      </vt:variant>
      <vt:variant>
        <vt:lpwstr/>
      </vt:variant>
      <vt:variant>
        <vt:i4>4849682</vt:i4>
      </vt:variant>
      <vt:variant>
        <vt:i4>222</vt:i4>
      </vt:variant>
      <vt:variant>
        <vt:i4>0</vt:i4>
      </vt:variant>
      <vt:variant>
        <vt:i4>5</vt:i4>
      </vt:variant>
      <vt:variant>
        <vt:lpwstr>http://pt.wikipedia.org/wiki/Esporte_de_combate</vt:lpwstr>
      </vt:variant>
      <vt:variant>
        <vt:lpwstr/>
      </vt:variant>
      <vt:variant>
        <vt:i4>262208</vt:i4>
      </vt:variant>
      <vt:variant>
        <vt:i4>219</vt:i4>
      </vt:variant>
      <vt:variant>
        <vt:i4>0</vt:i4>
      </vt:variant>
      <vt:variant>
        <vt:i4>5</vt:i4>
      </vt:variant>
      <vt:variant>
        <vt:lpwstr>http://pt.wikipedia.org/wiki/Bola</vt:lpwstr>
      </vt:variant>
      <vt:variant>
        <vt:lpwstr/>
      </vt:variant>
      <vt:variant>
        <vt:i4>7405618</vt:i4>
      </vt:variant>
      <vt:variant>
        <vt:i4>216</vt:i4>
      </vt:variant>
      <vt:variant>
        <vt:i4>0</vt:i4>
      </vt:variant>
      <vt:variant>
        <vt:i4>5</vt:i4>
      </vt:variant>
      <vt:variant>
        <vt:lpwstr>http://pt.wikipedia.org/wiki/Tinta</vt:lpwstr>
      </vt:variant>
      <vt:variant>
        <vt:lpwstr/>
      </vt:variant>
      <vt:variant>
        <vt:i4>3407908</vt:i4>
      </vt:variant>
      <vt:variant>
        <vt:i4>213</vt:i4>
      </vt:variant>
      <vt:variant>
        <vt:i4>0</vt:i4>
      </vt:variant>
      <vt:variant>
        <vt:i4>5</vt:i4>
      </vt:variant>
      <vt:variant>
        <vt:lpwstr>http://www.youtube.com/watch?v=FFQ8S1LcioQ</vt:lpwstr>
      </vt:variant>
      <vt:variant>
        <vt:lpwstr/>
      </vt:variant>
      <vt:variant>
        <vt:i4>7798785</vt:i4>
      </vt:variant>
      <vt:variant>
        <vt:i4>210</vt:i4>
      </vt:variant>
      <vt:variant>
        <vt:i4>0</vt:i4>
      </vt:variant>
      <vt:variant>
        <vt:i4>5</vt:i4>
      </vt:variant>
      <vt:variant>
        <vt:lpwstr>http://en.wikipedia.org/wiki/Professional_Disc_Golf_Association</vt:lpwstr>
      </vt:variant>
      <vt:variant>
        <vt:lpwstr/>
      </vt:variant>
      <vt:variant>
        <vt:i4>3866688</vt:i4>
      </vt:variant>
      <vt:variant>
        <vt:i4>207</vt:i4>
      </vt:variant>
      <vt:variant>
        <vt:i4>0</vt:i4>
      </vt:variant>
      <vt:variant>
        <vt:i4>5</vt:i4>
      </vt:variant>
      <vt:variant>
        <vt:lpwstr>http://en.wikipedia.org/wiki/Flying_disc</vt:lpwstr>
      </vt:variant>
      <vt:variant>
        <vt:lpwstr/>
      </vt:variant>
      <vt:variant>
        <vt:i4>4325403</vt:i4>
      </vt:variant>
      <vt:variant>
        <vt:i4>204</vt:i4>
      </vt:variant>
      <vt:variant>
        <vt:i4>0</vt:i4>
      </vt:variant>
      <vt:variant>
        <vt:i4>5</vt:i4>
      </vt:variant>
      <vt:variant>
        <vt:lpwstr>http://en.wikipedia.org/wiki/Flying_disc_games</vt:lpwstr>
      </vt:variant>
      <vt:variant>
        <vt:lpwstr/>
      </vt:variant>
      <vt:variant>
        <vt:i4>8257632</vt:i4>
      </vt:variant>
      <vt:variant>
        <vt:i4>201</vt:i4>
      </vt:variant>
      <vt:variant>
        <vt:i4>0</vt:i4>
      </vt:variant>
      <vt:variant>
        <vt:i4>5</vt:i4>
      </vt:variant>
      <vt:variant>
        <vt:lpwstr>http://www.cbtri.org.br/videos.asp</vt:lpwstr>
      </vt:variant>
      <vt:variant>
        <vt:lpwstr/>
      </vt:variant>
      <vt:variant>
        <vt:i4>7143479</vt:i4>
      </vt:variant>
      <vt:variant>
        <vt:i4>198</vt:i4>
      </vt:variant>
      <vt:variant>
        <vt:i4>0</vt:i4>
      </vt:variant>
      <vt:variant>
        <vt:i4>5</vt:i4>
      </vt:variant>
      <vt:variant>
        <vt:lpwstr>http://www.gayotto.com.br/</vt:lpwstr>
      </vt:variant>
      <vt:variant>
        <vt:lpwstr/>
      </vt:variant>
      <vt:variant>
        <vt:i4>1048640</vt:i4>
      </vt:variant>
      <vt:variant>
        <vt:i4>195</vt:i4>
      </vt:variant>
      <vt:variant>
        <vt:i4>0</vt:i4>
      </vt:variant>
      <vt:variant>
        <vt:i4>5</vt:i4>
      </vt:variant>
      <vt:variant>
        <vt:lpwstr>http://www.cbtri.org.br/</vt:lpwstr>
      </vt:variant>
      <vt:variant>
        <vt:lpwstr/>
      </vt:variant>
      <vt:variant>
        <vt:i4>3145845</vt:i4>
      </vt:variant>
      <vt:variant>
        <vt:i4>192</vt:i4>
      </vt:variant>
      <vt:variant>
        <vt:i4>0</vt:i4>
      </vt:variant>
      <vt:variant>
        <vt:i4>5</vt:i4>
      </vt:variant>
      <vt:variant>
        <vt:lpwstr>http://nasports.com.br/</vt:lpwstr>
      </vt:variant>
      <vt:variant>
        <vt:lpwstr/>
      </vt:variant>
      <vt:variant>
        <vt:i4>2949152</vt:i4>
      </vt:variant>
      <vt:variant>
        <vt:i4>189</vt:i4>
      </vt:variant>
      <vt:variant>
        <vt:i4>0</vt:i4>
      </vt:variant>
      <vt:variant>
        <vt:i4>5</vt:i4>
      </vt:variant>
      <vt:variant>
        <vt:lpwstr>http://www.suapesquisa.com/educacaoesportes/natacao.htm</vt:lpwstr>
      </vt:variant>
      <vt:variant>
        <vt:lpwstr/>
      </vt:variant>
      <vt:variant>
        <vt:i4>8257573</vt:i4>
      </vt:variant>
      <vt:variant>
        <vt:i4>186</vt:i4>
      </vt:variant>
      <vt:variant>
        <vt:i4>0</vt:i4>
      </vt:variant>
      <vt:variant>
        <vt:i4>5</vt:i4>
      </vt:variant>
      <vt:variant>
        <vt:lpwstr>http://pt.wikipedia.org/wiki/Tiro_com_arco</vt:lpwstr>
      </vt:variant>
      <vt:variant>
        <vt:lpwstr/>
      </vt:variant>
      <vt:variant>
        <vt:i4>524350</vt:i4>
      </vt:variant>
      <vt:variant>
        <vt:i4>183</vt:i4>
      </vt:variant>
      <vt:variant>
        <vt:i4>0</vt:i4>
      </vt:variant>
      <vt:variant>
        <vt:i4>5</vt:i4>
      </vt:variant>
      <vt:variant>
        <vt:lpwstr>http://www.youtube.com/watch?v=yjIaH3_rh3c</vt:lpwstr>
      </vt:variant>
      <vt:variant>
        <vt:lpwstr/>
      </vt:variant>
      <vt:variant>
        <vt:i4>458834</vt:i4>
      </vt:variant>
      <vt:variant>
        <vt:i4>180</vt:i4>
      </vt:variant>
      <vt:variant>
        <vt:i4>0</vt:i4>
      </vt:variant>
      <vt:variant>
        <vt:i4>5</vt:i4>
      </vt:variant>
      <vt:variant>
        <vt:lpwstr>http://www.offroadbrasil.com.br/</vt:lpwstr>
      </vt:variant>
      <vt:variant>
        <vt:lpwstr/>
      </vt:variant>
      <vt:variant>
        <vt:i4>6881299</vt:i4>
      </vt:variant>
      <vt:variant>
        <vt:i4>177</vt:i4>
      </vt:variant>
      <vt:variant>
        <vt:i4>0</vt:i4>
      </vt:variant>
      <vt:variant>
        <vt:i4>5</vt:i4>
      </vt:variant>
      <vt:variant>
        <vt:lpwstr>mailto:treinador@arcoeflechaolimpico.com.br</vt:lpwstr>
      </vt:variant>
      <vt:variant>
        <vt:lpwstr/>
      </vt:variant>
      <vt:variant>
        <vt:i4>3080252</vt:i4>
      </vt:variant>
      <vt:variant>
        <vt:i4>174</vt:i4>
      </vt:variant>
      <vt:variant>
        <vt:i4>0</vt:i4>
      </vt:variant>
      <vt:variant>
        <vt:i4>5</vt:i4>
      </vt:variant>
      <vt:variant>
        <vt:lpwstr>http://www.arqueirosdoatlantico.com.br/</vt:lpwstr>
      </vt:variant>
      <vt:variant>
        <vt:lpwstr/>
      </vt:variant>
      <vt:variant>
        <vt:i4>327799</vt:i4>
      </vt:variant>
      <vt:variant>
        <vt:i4>171</vt:i4>
      </vt:variant>
      <vt:variant>
        <vt:i4>0</vt:i4>
      </vt:variant>
      <vt:variant>
        <vt:i4>5</vt:i4>
      </vt:variant>
      <vt:variant>
        <vt:lpwstr>mailto:arqueiriariopreto@yahoo.com.br</vt:lpwstr>
      </vt:variant>
      <vt:variant>
        <vt:lpwstr/>
      </vt:variant>
      <vt:variant>
        <vt:i4>1900625</vt:i4>
      </vt:variant>
      <vt:variant>
        <vt:i4>168</vt:i4>
      </vt:variant>
      <vt:variant>
        <vt:i4>0</vt:i4>
      </vt:variant>
      <vt:variant>
        <vt:i4>5</vt:i4>
      </vt:variant>
      <vt:variant>
        <vt:lpwstr>http://www.arqueiriariopreto.com.br/</vt:lpwstr>
      </vt:variant>
      <vt:variant>
        <vt:lpwstr/>
      </vt:variant>
      <vt:variant>
        <vt:i4>6815775</vt:i4>
      </vt:variant>
      <vt:variant>
        <vt:i4>165</vt:i4>
      </vt:variant>
      <vt:variant>
        <vt:i4>0</vt:i4>
      </vt:variant>
      <vt:variant>
        <vt:i4>5</vt:i4>
      </vt:variant>
      <vt:variant>
        <vt:lpwstr>mailto:%20%3cscript%20language='JavaScript'%20type='text/javascript'%3e%20%3c!--%20var%20prefix%20=%20'ma'%20+%20'il'%20+%20'to';%20var%20path%20=%20'hr'%20+%20'ef'%20+%20'=';%20var%20addy63128%20=%20'ibirapuera'%20+%20'@';%20addy63128%20=%20addy63128%20+%20'arqueiria'%20+%20'.'%20+%20'com'%20+%20'.'%20+%20'br';%20document.write(%20'%3ca%20'%20+%20path%20+%20'\''%20+%20prefix%20+%20':'%20+%20addy63128%20+%20'\'%3e'%20);%20document.write(%20addy63128%20);%20document.write(%20'%3c\/a%3e'%20);%20//--%3e\n%20%3c/script%3e%20%3cscript%20language='JavaScript'%20type='text/javascript'%3e%20%3c!--%20document.write(%20'%3cspan%20style=\'display:%20none;\'%3e'%20);%20//--%3e%20%3c/script%3eEste%20endereço%20de%20e-mail%20está%20protegido%20contra%20spambots.%20Você%20deve%20habilitar%20o%20JavaScript%20para%20visualizá-lo.%20%3cscript%20language='JavaScript'%20type='text/javascript'%3e%20%3c!--%20document.write(%20'%3c/'%20);%20document.write(%20'span%3e'%20);%20//--%3e%20%3c/script%3e</vt:lpwstr>
      </vt:variant>
      <vt:variant>
        <vt:lpwstr/>
      </vt:variant>
      <vt:variant>
        <vt:i4>917578</vt:i4>
      </vt:variant>
      <vt:variant>
        <vt:i4>162</vt:i4>
      </vt:variant>
      <vt:variant>
        <vt:i4>0</vt:i4>
      </vt:variant>
      <vt:variant>
        <vt:i4>5</vt:i4>
      </vt:variant>
      <vt:variant>
        <vt:lpwstr>http://www.arqueiria.com.br/</vt:lpwstr>
      </vt:variant>
      <vt:variant>
        <vt:lpwstr/>
      </vt:variant>
      <vt:variant>
        <vt:i4>8126544</vt:i4>
      </vt:variant>
      <vt:variant>
        <vt:i4>159</vt:i4>
      </vt:variant>
      <vt:variant>
        <vt:i4>0</vt:i4>
      </vt:variant>
      <vt:variant>
        <vt:i4>5</vt:i4>
      </vt:variant>
      <vt:variant>
        <vt:lpwstr>mailto:ronaldonacaxe@gmail.com</vt:lpwstr>
      </vt:variant>
      <vt:variant>
        <vt:lpwstr/>
      </vt:variant>
      <vt:variant>
        <vt:i4>5439525</vt:i4>
      </vt:variant>
      <vt:variant>
        <vt:i4>156</vt:i4>
      </vt:variant>
      <vt:variant>
        <vt:i4>0</vt:i4>
      </vt:variant>
      <vt:variant>
        <vt:i4>5</vt:i4>
      </vt:variant>
      <vt:variant>
        <vt:lpwstr>mailto:flechabandeirantes@terra.com.br</vt:lpwstr>
      </vt:variant>
      <vt:variant>
        <vt:lpwstr/>
      </vt:variant>
      <vt:variant>
        <vt:i4>6357010</vt:i4>
      </vt:variant>
      <vt:variant>
        <vt:i4>153</vt:i4>
      </vt:variant>
      <vt:variant>
        <vt:i4>0</vt:i4>
      </vt:variant>
      <vt:variant>
        <vt:i4>5</vt:i4>
      </vt:variant>
      <vt:variant>
        <vt:lpwstr>mailto:%20%3cscript%20language='JavaScript'%20type='text/javascript'%3e%20%3c!--%20var%20prefix%20=%20'ma'%20+%20'il'%20+%20'to';%20var%20path%20=%20'hr'%20+%20'ef'%20+%20'=';%20var%20addy98023%20=%20'flechabandeirantes'%20+%20'@';%20addy98023%20=%20addy98023%20+%20'terra'%20+%20'.'%20+%20'com'%20+%20'.'%20+%20'br';%20document.write(%20'%3ca%20'%20+%20path%20+%20'\''%20+%20prefix%20+%20':'%20+%20addy98023%20+%20'\'%3e'%20);%20document.write(%20addy98023%20);%20document.write(%20'%3c\/a%3e'%20);%20//--%3e\n%20%3c/script%3e%20%3cscript%20language='JavaScript'%20type='text/javascript'%3e%20%3c!--%20document.write(%20'%3cspan%20style=\'display:%20none;\'%3e'%20);%20//--%3e%20%3c/script%3eEste%20endereço%20de%20e-mail%20está%20protegido%20contra%20spambots.%20Você%20deve%20habilitar%20o%20JavaScript%20para%20visualizá-lo.%20%3cscript%20language='JavaScript'%20type='text/javascript'%3e%20%3c!--%20document.write(%20'%3c/'%20);%20document.write(%20'span%3e'%20);%20//--%3e%20%3c/script%3e</vt:lpwstr>
      </vt:variant>
      <vt:variant>
        <vt:lpwstr/>
      </vt:variant>
      <vt:variant>
        <vt:i4>5963871</vt:i4>
      </vt:variant>
      <vt:variant>
        <vt:i4>150</vt:i4>
      </vt:variant>
      <vt:variant>
        <vt:i4>0</vt:i4>
      </vt:variant>
      <vt:variant>
        <vt:i4>5</vt:i4>
      </vt:variant>
      <vt:variant>
        <vt:lpwstr>http://www.afband.com.br/</vt:lpwstr>
      </vt:variant>
      <vt:variant>
        <vt:lpwstr/>
      </vt:variant>
      <vt:variant>
        <vt:i4>1048640</vt:i4>
      </vt:variant>
      <vt:variant>
        <vt:i4>147</vt:i4>
      </vt:variant>
      <vt:variant>
        <vt:i4>0</vt:i4>
      </vt:variant>
      <vt:variant>
        <vt:i4>5</vt:i4>
      </vt:variant>
      <vt:variant>
        <vt:lpwstr>http://pt.wikipedia.org/wiki/Diagrama</vt:lpwstr>
      </vt:variant>
      <vt:variant>
        <vt:lpwstr/>
      </vt:variant>
      <vt:variant>
        <vt:i4>3473461</vt:i4>
      </vt:variant>
      <vt:variant>
        <vt:i4>144</vt:i4>
      </vt:variant>
      <vt:variant>
        <vt:i4>0</vt:i4>
      </vt:variant>
      <vt:variant>
        <vt:i4>5</vt:i4>
      </vt:variant>
      <vt:variant>
        <vt:lpwstr>http://www.sesisp.org.br/home/2006/esportelazer/jois/login.asp</vt:lpwstr>
      </vt:variant>
      <vt:variant>
        <vt:lpwstr/>
      </vt:variant>
      <vt:variant>
        <vt:i4>6553661</vt:i4>
      </vt:variant>
      <vt:variant>
        <vt:i4>141</vt:i4>
      </vt:variant>
      <vt:variant>
        <vt:i4>0</vt:i4>
      </vt:variant>
      <vt:variant>
        <vt:i4>5</vt:i4>
      </vt:variant>
      <vt:variant>
        <vt:lpwstr>http://www.fpj.com.br/</vt:lpwstr>
      </vt:variant>
      <vt:variant>
        <vt:lpwstr/>
      </vt:variant>
      <vt:variant>
        <vt:i4>917584</vt:i4>
      </vt:variant>
      <vt:variant>
        <vt:i4>138</vt:i4>
      </vt:variant>
      <vt:variant>
        <vt:i4>0</vt:i4>
      </vt:variant>
      <vt:variant>
        <vt:i4>5</vt:i4>
      </vt:variant>
      <vt:variant>
        <vt:lpwstr>http://www.nosamamosatletismo.net/ResultadosdaBuscanoSite.aspx?Search=regras+do+atletismo</vt:lpwstr>
      </vt:variant>
      <vt:variant>
        <vt:lpwstr/>
      </vt:variant>
      <vt:variant>
        <vt:i4>2621565</vt:i4>
      </vt:variant>
      <vt:variant>
        <vt:i4>135</vt:i4>
      </vt:variant>
      <vt:variant>
        <vt:i4>0</vt:i4>
      </vt:variant>
      <vt:variant>
        <vt:i4>5</vt:i4>
      </vt:variant>
      <vt:variant>
        <vt:lpwstr>http://www.sesisp.org.br/esporte/para-industria/jogos-do-sesi.html</vt:lpwstr>
      </vt:variant>
      <vt:variant>
        <vt:lpwstr/>
      </vt:variant>
      <vt:variant>
        <vt:i4>2621565</vt:i4>
      </vt:variant>
      <vt:variant>
        <vt:i4>132</vt:i4>
      </vt:variant>
      <vt:variant>
        <vt:i4>0</vt:i4>
      </vt:variant>
      <vt:variant>
        <vt:i4>5</vt:i4>
      </vt:variant>
      <vt:variant>
        <vt:lpwstr>http://www.sesisp.org.br/esporte/para-industria/jogos-do-sesi.html</vt:lpwstr>
      </vt:variant>
      <vt:variant>
        <vt:lpwstr/>
      </vt:variant>
      <vt:variant>
        <vt:i4>917584</vt:i4>
      </vt:variant>
      <vt:variant>
        <vt:i4>129</vt:i4>
      </vt:variant>
      <vt:variant>
        <vt:i4>0</vt:i4>
      </vt:variant>
      <vt:variant>
        <vt:i4>5</vt:i4>
      </vt:variant>
      <vt:variant>
        <vt:lpwstr>http://www.nosamamosatletismo.net/ResultadosdaBuscanoSite.aspx?Search=regras+do+atletismo</vt:lpwstr>
      </vt:variant>
      <vt:variant>
        <vt:lpwstr/>
      </vt:variant>
      <vt:variant>
        <vt:i4>1179705</vt:i4>
      </vt:variant>
      <vt:variant>
        <vt:i4>122</vt:i4>
      </vt:variant>
      <vt:variant>
        <vt:i4>0</vt:i4>
      </vt:variant>
      <vt:variant>
        <vt:i4>5</vt:i4>
      </vt:variant>
      <vt:variant>
        <vt:lpwstr/>
      </vt:variant>
      <vt:variant>
        <vt:lpwstr>_Toc345397657</vt:lpwstr>
      </vt:variant>
      <vt:variant>
        <vt:i4>1179705</vt:i4>
      </vt:variant>
      <vt:variant>
        <vt:i4>116</vt:i4>
      </vt:variant>
      <vt:variant>
        <vt:i4>0</vt:i4>
      </vt:variant>
      <vt:variant>
        <vt:i4>5</vt:i4>
      </vt:variant>
      <vt:variant>
        <vt:lpwstr/>
      </vt:variant>
      <vt:variant>
        <vt:lpwstr>_Toc345397656</vt:lpwstr>
      </vt:variant>
      <vt:variant>
        <vt:i4>1179705</vt:i4>
      </vt:variant>
      <vt:variant>
        <vt:i4>110</vt:i4>
      </vt:variant>
      <vt:variant>
        <vt:i4>0</vt:i4>
      </vt:variant>
      <vt:variant>
        <vt:i4>5</vt:i4>
      </vt:variant>
      <vt:variant>
        <vt:lpwstr/>
      </vt:variant>
      <vt:variant>
        <vt:lpwstr>_Toc345397655</vt:lpwstr>
      </vt:variant>
      <vt:variant>
        <vt:i4>1179705</vt:i4>
      </vt:variant>
      <vt:variant>
        <vt:i4>104</vt:i4>
      </vt:variant>
      <vt:variant>
        <vt:i4>0</vt:i4>
      </vt:variant>
      <vt:variant>
        <vt:i4>5</vt:i4>
      </vt:variant>
      <vt:variant>
        <vt:lpwstr/>
      </vt:variant>
      <vt:variant>
        <vt:lpwstr>_Toc345397654</vt:lpwstr>
      </vt:variant>
      <vt:variant>
        <vt:i4>1179705</vt:i4>
      </vt:variant>
      <vt:variant>
        <vt:i4>98</vt:i4>
      </vt:variant>
      <vt:variant>
        <vt:i4>0</vt:i4>
      </vt:variant>
      <vt:variant>
        <vt:i4>5</vt:i4>
      </vt:variant>
      <vt:variant>
        <vt:lpwstr/>
      </vt:variant>
      <vt:variant>
        <vt:lpwstr>_Toc345397653</vt:lpwstr>
      </vt:variant>
      <vt:variant>
        <vt:i4>1179705</vt:i4>
      </vt:variant>
      <vt:variant>
        <vt:i4>92</vt:i4>
      </vt:variant>
      <vt:variant>
        <vt:i4>0</vt:i4>
      </vt:variant>
      <vt:variant>
        <vt:i4>5</vt:i4>
      </vt:variant>
      <vt:variant>
        <vt:lpwstr/>
      </vt:variant>
      <vt:variant>
        <vt:lpwstr>_Toc345397652</vt:lpwstr>
      </vt:variant>
      <vt:variant>
        <vt:i4>1179705</vt:i4>
      </vt:variant>
      <vt:variant>
        <vt:i4>86</vt:i4>
      </vt:variant>
      <vt:variant>
        <vt:i4>0</vt:i4>
      </vt:variant>
      <vt:variant>
        <vt:i4>5</vt:i4>
      </vt:variant>
      <vt:variant>
        <vt:lpwstr/>
      </vt:variant>
      <vt:variant>
        <vt:lpwstr>_Toc345397651</vt:lpwstr>
      </vt:variant>
      <vt:variant>
        <vt:i4>1179705</vt:i4>
      </vt:variant>
      <vt:variant>
        <vt:i4>80</vt:i4>
      </vt:variant>
      <vt:variant>
        <vt:i4>0</vt:i4>
      </vt:variant>
      <vt:variant>
        <vt:i4>5</vt:i4>
      </vt:variant>
      <vt:variant>
        <vt:lpwstr/>
      </vt:variant>
      <vt:variant>
        <vt:lpwstr>_Toc345397650</vt:lpwstr>
      </vt:variant>
      <vt:variant>
        <vt:i4>1245241</vt:i4>
      </vt:variant>
      <vt:variant>
        <vt:i4>74</vt:i4>
      </vt:variant>
      <vt:variant>
        <vt:i4>0</vt:i4>
      </vt:variant>
      <vt:variant>
        <vt:i4>5</vt:i4>
      </vt:variant>
      <vt:variant>
        <vt:lpwstr/>
      </vt:variant>
      <vt:variant>
        <vt:lpwstr>_Toc345397649</vt:lpwstr>
      </vt:variant>
      <vt:variant>
        <vt:i4>1245241</vt:i4>
      </vt:variant>
      <vt:variant>
        <vt:i4>68</vt:i4>
      </vt:variant>
      <vt:variant>
        <vt:i4>0</vt:i4>
      </vt:variant>
      <vt:variant>
        <vt:i4>5</vt:i4>
      </vt:variant>
      <vt:variant>
        <vt:lpwstr/>
      </vt:variant>
      <vt:variant>
        <vt:lpwstr>_Toc345397648</vt:lpwstr>
      </vt:variant>
      <vt:variant>
        <vt:i4>1245241</vt:i4>
      </vt:variant>
      <vt:variant>
        <vt:i4>62</vt:i4>
      </vt:variant>
      <vt:variant>
        <vt:i4>0</vt:i4>
      </vt:variant>
      <vt:variant>
        <vt:i4>5</vt:i4>
      </vt:variant>
      <vt:variant>
        <vt:lpwstr/>
      </vt:variant>
      <vt:variant>
        <vt:lpwstr>_Toc345397647</vt:lpwstr>
      </vt:variant>
      <vt:variant>
        <vt:i4>1245241</vt:i4>
      </vt:variant>
      <vt:variant>
        <vt:i4>56</vt:i4>
      </vt:variant>
      <vt:variant>
        <vt:i4>0</vt:i4>
      </vt:variant>
      <vt:variant>
        <vt:i4>5</vt:i4>
      </vt:variant>
      <vt:variant>
        <vt:lpwstr/>
      </vt:variant>
      <vt:variant>
        <vt:lpwstr>_Toc345397646</vt:lpwstr>
      </vt:variant>
      <vt:variant>
        <vt:i4>1245241</vt:i4>
      </vt:variant>
      <vt:variant>
        <vt:i4>50</vt:i4>
      </vt:variant>
      <vt:variant>
        <vt:i4>0</vt:i4>
      </vt:variant>
      <vt:variant>
        <vt:i4>5</vt:i4>
      </vt:variant>
      <vt:variant>
        <vt:lpwstr/>
      </vt:variant>
      <vt:variant>
        <vt:lpwstr>_Toc345397645</vt:lpwstr>
      </vt:variant>
      <vt:variant>
        <vt:i4>1245241</vt:i4>
      </vt:variant>
      <vt:variant>
        <vt:i4>44</vt:i4>
      </vt:variant>
      <vt:variant>
        <vt:i4>0</vt:i4>
      </vt:variant>
      <vt:variant>
        <vt:i4>5</vt:i4>
      </vt:variant>
      <vt:variant>
        <vt:lpwstr/>
      </vt:variant>
      <vt:variant>
        <vt:lpwstr>_Toc345397644</vt:lpwstr>
      </vt:variant>
      <vt:variant>
        <vt:i4>1245241</vt:i4>
      </vt:variant>
      <vt:variant>
        <vt:i4>38</vt:i4>
      </vt:variant>
      <vt:variant>
        <vt:i4>0</vt:i4>
      </vt:variant>
      <vt:variant>
        <vt:i4>5</vt:i4>
      </vt:variant>
      <vt:variant>
        <vt:lpwstr/>
      </vt:variant>
      <vt:variant>
        <vt:lpwstr>_Toc345397643</vt:lpwstr>
      </vt:variant>
      <vt:variant>
        <vt:i4>1245241</vt:i4>
      </vt:variant>
      <vt:variant>
        <vt:i4>32</vt:i4>
      </vt:variant>
      <vt:variant>
        <vt:i4>0</vt:i4>
      </vt:variant>
      <vt:variant>
        <vt:i4>5</vt:i4>
      </vt:variant>
      <vt:variant>
        <vt:lpwstr/>
      </vt:variant>
      <vt:variant>
        <vt:lpwstr>_Toc345397642</vt:lpwstr>
      </vt:variant>
      <vt:variant>
        <vt:i4>1245241</vt:i4>
      </vt:variant>
      <vt:variant>
        <vt:i4>26</vt:i4>
      </vt:variant>
      <vt:variant>
        <vt:i4>0</vt:i4>
      </vt:variant>
      <vt:variant>
        <vt:i4>5</vt:i4>
      </vt:variant>
      <vt:variant>
        <vt:lpwstr/>
      </vt:variant>
      <vt:variant>
        <vt:lpwstr>_Toc345397641</vt:lpwstr>
      </vt:variant>
      <vt:variant>
        <vt:i4>1245241</vt:i4>
      </vt:variant>
      <vt:variant>
        <vt:i4>20</vt:i4>
      </vt:variant>
      <vt:variant>
        <vt:i4>0</vt:i4>
      </vt:variant>
      <vt:variant>
        <vt:i4>5</vt:i4>
      </vt:variant>
      <vt:variant>
        <vt:lpwstr/>
      </vt:variant>
      <vt:variant>
        <vt:lpwstr>_Toc345397640</vt:lpwstr>
      </vt:variant>
      <vt:variant>
        <vt:i4>1310777</vt:i4>
      </vt:variant>
      <vt:variant>
        <vt:i4>14</vt:i4>
      </vt:variant>
      <vt:variant>
        <vt:i4>0</vt:i4>
      </vt:variant>
      <vt:variant>
        <vt:i4>5</vt:i4>
      </vt:variant>
      <vt:variant>
        <vt:lpwstr/>
      </vt:variant>
      <vt:variant>
        <vt:lpwstr>_Toc345397639</vt:lpwstr>
      </vt:variant>
      <vt:variant>
        <vt:i4>1310777</vt:i4>
      </vt:variant>
      <vt:variant>
        <vt:i4>8</vt:i4>
      </vt:variant>
      <vt:variant>
        <vt:i4>0</vt:i4>
      </vt:variant>
      <vt:variant>
        <vt:i4>5</vt:i4>
      </vt:variant>
      <vt:variant>
        <vt:lpwstr/>
      </vt:variant>
      <vt:variant>
        <vt:lpwstr>_Toc345397638</vt:lpwstr>
      </vt:variant>
      <vt:variant>
        <vt:i4>1310777</vt:i4>
      </vt:variant>
      <vt:variant>
        <vt:i4>2</vt:i4>
      </vt:variant>
      <vt:variant>
        <vt:i4>0</vt:i4>
      </vt:variant>
      <vt:variant>
        <vt:i4>5</vt:i4>
      </vt:variant>
      <vt:variant>
        <vt:lpwstr/>
      </vt:variant>
      <vt:variant>
        <vt:lpwstr>_Toc345397637</vt:lpwstr>
      </vt:variant>
      <vt:variant>
        <vt:i4>3538969</vt:i4>
      </vt:variant>
      <vt:variant>
        <vt:i4>-1</vt:i4>
      </vt:variant>
      <vt:variant>
        <vt:i4>1264</vt:i4>
      </vt:variant>
      <vt:variant>
        <vt:i4>1</vt:i4>
      </vt:variant>
      <vt:variant>
        <vt:lpwstr>http://upload.wikimedia.org/wikipedia/commons/c/c2/Campo_de_futebol_medidas.jpg</vt:lpwstr>
      </vt:variant>
      <vt:variant>
        <vt:lpwstr/>
      </vt:variant>
      <vt:variant>
        <vt:i4>2031620</vt:i4>
      </vt:variant>
      <vt:variant>
        <vt:i4>-1</vt:i4>
      </vt:variant>
      <vt:variant>
        <vt:i4>1265</vt:i4>
      </vt:variant>
      <vt:variant>
        <vt:i4>1</vt:i4>
      </vt:variant>
      <vt:variant>
        <vt:lpwstr>http://2.bp.blogspot.com/__rVxwgnogis/TEeWyEjQMBI/AAAAAAAADXM/TwYyQstikNA/s1600/TABELA+DO+BASQUETE.JPG</vt:lpwstr>
      </vt:variant>
      <vt:variant>
        <vt:lpwstr/>
      </vt:variant>
      <vt:variant>
        <vt:i4>262172</vt:i4>
      </vt:variant>
      <vt:variant>
        <vt:i4>-1</vt:i4>
      </vt:variant>
      <vt:variant>
        <vt:i4>1262</vt:i4>
      </vt:variant>
      <vt:variant>
        <vt:i4>1</vt:i4>
      </vt:variant>
      <vt:variant>
        <vt:lpwstr>http://semradar.com.br/wp-content/uploads/2011/11/futsal.jpg</vt:lpwstr>
      </vt:variant>
      <vt:variant>
        <vt:lpwstr/>
      </vt:variant>
      <vt:variant>
        <vt:i4>5636213</vt:i4>
      </vt:variant>
      <vt:variant>
        <vt:i4>-1</vt:i4>
      </vt:variant>
      <vt:variant>
        <vt:i4>1260</vt:i4>
      </vt:variant>
      <vt:variant>
        <vt:i4>4</vt:i4>
      </vt:variant>
      <vt:variant>
        <vt:lpwstr>http://upload.wikimedia.org/wikipedia/commons/9/98/Archery_target.jpg</vt:lpwstr>
      </vt:variant>
      <vt:variant>
        <vt:lpwstr/>
      </vt:variant>
      <vt:variant>
        <vt:i4>5636213</vt:i4>
      </vt:variant>
      <vt:variant>
        <vt:i4>-1</vt:i4>
      </vt:variant>
      <vt:variant>
        <vt:i4>1260</vt:i4>
      </vt:variant>
      <vt:variant>
        <vt:i4>1</vt:i4>
      </vt:variant>
      <vt:variant>
        <vt:lpwstr>http://upload.wikimedia.org/wikipedia/commons/9/98/Archery_target.jpg</vt:lpwstr>
      </vt:variant>
      <vt:variant>
        <vt:lpwstr/>
      </vt:variant>
      <vt:variant>
        <vt:i4>5242890</vt:i4>
      </vt:variant>
      <vt:variant>
        <vt:i4>-1</vt:i4>
      </vt:variant>
      <vt:variant>
        <vt:i4>1256</vt:i4>
      </vt:variant>
      <vt:variant>
        <vt:i4>1</vt:i4>
      </vt:variant>
      <vt:variant>
        <vt:lpwstr>http://www.formulakart.esp.br/images/bamarela.jpg</vt:lpwstr>
      </vt:variant>
      <vt:variant>
        <vt:lpwstr/>
      </vt:variant>
      <vt:variant>
        <vt:i4>5832733</vt:i4>
      </vt:variant>
      <vt:variant>
        <vt:i4>-1</vt:i4>
      </vt:variant>
      <vt:variant>
        <vt:i4>1255</vt:i4>
      </vt:variant>
      <vt:variant>
        <vt:i4>1</vt:i4>
      </vt:variant>
      <vt:variant>
        <vt:lpwstr>http://www.formulakart.esp.br/images/bandazul.jpg</vt:lpwstr>
      </vt:variant>
      <vt:variant>
        <vt:lpwstr/>
      </vt:variant>
      <vt:variant>
        <vt:i4>7864382</vt:i4>
      </vt:variant>
      <vt:variant>
        <vt:i4>-1</vt:i4>
      </vt:variant>
      <vt:variant>
        <vt:i4>1254</vt:i4>
      </vt:variant>
      <vt:variant>
        <vt:i4>1</vt:i4>
      </vt:variant>
      <vt:variant>
        <vt:lpwstr>http://www.formulakart.esp.br/images/bverm.jpg</vt:lpwstr>
      </vt:variant>
      <vt:variant>
        <vt:lpwstr/>
      </vt:variant>
      <vt:variant>
        <vt:i4>4718593</vt:i4>
      </vt:variant>
      <vt:variant>
        <vt:i4>-1</vt:i4>
      </vt:variant>
      <vt:variant>
        <vt:i4>1253</vt:i4>
      </vt:variant>
      <vt:variant>
        <vt:i4>1</vt:i4>
      </vt:variant>
      <vt:variant>
        <vt:lpwstr>http://www.formulakart.esp.br/images/bcirclar.jpg</vt:lpwstr>
      </vt:variant>
      <vt:variant>
        <vt:lpwstr/>
      </vt:variant>
      <vt:variant>
        <vt:i4>8257599</vt:i4>
      </vt:variant>
      <vt:variant>
        <vt:i4>-1</vt:i4>
      </vt:variant>
      <vt:variant>
        <vt:i4>1252</vt:i4>
      </vt:variant>
      <vt:variant>
        <vt:i4>1</vt:i4>
      </vt:variant>
      <vt:variant>
        <vt:lpwstr>http://www.formulakart.esp.br/images/bdiag.jpg</vt:lpwstr>
      </vt:variant>
      <vt:variant>
        <vt:lpwstr/>
      </vt:variant>
      <vt:variant>
        <vt:i4>852058</vt:i4>
      </vt:variant>
      <vt:variant>
        <vt:i4>-1</vt:i4>
      </vt:variant>
      <vt:variant>
        <vt:i4>1251</vt:i4>
      </vt:variant>
      <vt:variant>
        <vt:i4>1</vt:i4>
      </vt:variant>
      <vt:variant>
        <vt:lpwstr>http://www.formulakart.esp.br/images/bbranca.jpg</vt:lpwstr>
      </vt:variant>
      <vt:variant>
        <vt:lpwstr/>
      </vt:variant>
      <vt:variant>
        <vt:i4>2424954</vt:i4>
      </vt:variant>
      <vt:variant>
        <vt:i4>-1</vt:i4>
      </vt:variant>
      <vt:variant>
        <vt:i4>1250</vt:i4>
      </vt:variant>
      <vt:variant>
        <vt:i4>1</vt:i4>
      </vt:variant>
      <vt:variant>
        <vt:lpwstr>http://www.formulakart.esp.br/images/bpreta.jpg</vt:lpwstr>
      </vt:variant>
      <vt:variant>
        <vt:lpwstr/>
      </vt:variant>
      <vt:variant>
        <vt:i4>720970</vt:i4>
      </vt:variant>
      <vt:variant>
        <vt:i4>-1</vt:i4>
      </vt:variant>
      <vt:variant>
        <vt:i4>1249</vt:i4>
      </vt:variant>
      <vt:variant>
        <vt:i4>1</vt:i4>
      </vt:variant>
      <vt:variant>
        <vt:lpwstr>http://www.formulakart.esp.br/images/bandqud.jpg</vt:lpwstr>
      </vt:variant>
      <vt:variant>
        <vt:lpwstr/>
      </vt:variant>
      <vt:variant>
        <vt:i4>3866655</vt:i4>
      </vt:variant>
      <vt:variant>
        <vt:i4>-1</vt:i4>
      </vt:variant>
      <vt:variant>
        <vt:i4>1248</vt:i4>
      </vt:variant>
      <vt:variant>
        <vt:i4>1</vt:i4>
      </vt:variant>
      <vt:variant>
        <vt:lpwstr>http://www.formulakart.esp.br/gal_img/pista1.jpg</vt:lpwstr>
      </vt:variant>
      <vt:variant>
        <vt:lpwstr/>
      </vt:variant>
      <vt:variant>
        <vt:i4>262202</vt:i4>
      </vt:variant>
      <vt:variant>
        <vt:i4>-1</vt:i4>
      </vt:variant>
      <vt:variant>
        <vt:i4>1259</vt:i4>
      </vt:variant>
      <vt:variant>
        <vt:i4>1</vt:i4>
      </vt:variant>
      <vt:variant>
        <vt:lpwstr>http://jie.itaipu.gov.br/jie/files/image/27.06.2006/rafting_campea.jpg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Simoni Orlando</dc:creator>
  <cp:lastModifiedBy>Joao Victor Figueiredo Rangel</cp:lastModifiedBy>
  <cp:revision>2</cp:revision>
  <cp:lastPrinted>2016-06-22T14:33:00Z</cp:lastPrinted>
  <dcterms:created xsi:type="dcterms:W3CDTF">2019-02-01T16:04:00Z</dcterms:created>
  <dcterms:modified xsi:type="dcterms:W3CDTF">2019-02-01T16:04:00Z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0x010100DF3C77D3B6845C43ADBB91994E35A2B6</vt:lpwstr>
  </property>
  <property fmtid="{D5CDD505-2E9C-101B-9397-08002B2CF9AE}" pid="3" name="_DocHome">
    <vt:i4>617757888</vt:i4>
  </property>
</Properties>
</file>